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27" w:rsidRPr="001D0279" w:rsidRDefault="00001427" w:rsidP="001D027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0279">
        <w:rPr>
          <w:rFonts w:ascii="Times New Roman" w:hAnsi="Times New Roman"/>
          <w:sz w:val="28"/>
          <w:szCs w:val="28"/>
        </w:rPr>
        <w:t>Проект</w:t>
      </w:r>
    </w:p>
    <w:p w:rsidR="00001427" w:rsidRPr="001D0279" w:rsidRDefault="00001427" w:rsidP="001D027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1427" w:rsidRPr="001D0279" w:rsidRDefault="00001427" w:rsidP="001D027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1427" w:rsidRPr="001D0279" w:rsidRDefault="00001427" w:rsidP="001D02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D0279">
        <w:rPr>
          <w:rFonts w:ascii="Times New Roman" w:hAnsi="Times New Roman"/>
          <w:sz w:val="28"/>
          <w:szCs w:val="28"/>
        </w:rPr>
        <w:t>ЗАКОН</w:t>
      </w:r>
    </w:p>
    <w:p w:rsidR="00001427" w:rsidRPr="001D0279" w:rsidRDefault="00001427" w:rsidP="001D02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D0279">
        <w:rPr>
          <w:rFonts w:ascii="Times New Roman" w:hAnsi="Times New Roman"/>
          <w:sz w:val="28"/>
          <w:szCs w:val="28"/>
        </w:rPr>
        <w:t>УДМУРТСКОЙ РЕСПУБЛИКИ</w:t>
      </w:r>
    </w:p>
    <w:p w:rsidR="00001427" w:rsidRPr="001D0279" w:rsidRDefault="00001427" w:rsidP="001D027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1427" w:rsidRPr="001D0279" w:rsidRDefault="001D0279" w:rsidP="001D027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некоторых вопроса</w:t>
      </w:r>
      <w:r w:rsidR="000658A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в безвозмездное пользование гражданам земельных участков, находящихся в государственной или муниципальной собственности</w:t>
      </w:r>
    </w:p>
    <w:p w:rsidR="00001427" w:rsidRPr="001D0279" w:rsidRDefault="00001427" w:rsidP="001D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427" w:rsidRPr="001D0279" w:rsidRDefault="00001427" w:rsidP="001D02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D0279">
        <w:rPr>
          <w:rFonts w:ascii="Times New Roman" w:hAnsi="Times New Roman"/>
          <w:sz w:val="28"/>
          <w:szCs w:val="28"/>
        </w:rPr>
        <w:t>Принят</w:t>
      </w:r>
      <w:proofErr w:type="gramEnd"/>
      <w:r w:rsidRPr="001D0279">
        <w:rPr>
          <w:rFonts w:ascii="Times New Roman" w:hAnsi="Times New Roman"/>
          <w:sz w:val="28"/>
          <w:szCs w:val="28"/>
        </w:rPr>
        <w:t xml:space="preserve"> Государственным Советом   </w:t>
      </w:r>
    </w:p>
    <w:p w:rsidR="00001427" w:rsidRPr="001D0279" w:rsidRDefault="00001427" w:rsidP="001D02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D0279">
        <w:rPr>
          <w:rFonts w:ascii="Times New Roman" w:hAnsi="Times New Roman"/>
          <w:sz w:val="28"/>
          <w:szCs w:val="28"/>
        </w:rPr>
        <w:t>Удмуртской Республики                                            «_</w:t>
      </w:r>
      <w:r w:rsidR="001D0279">
        <w:rPr>
          <w:rFonts w:ascii="Times New Roman" w:hAnsi="Times New Roman"/>
          <w:sz w:val="28"/>
          <w:szCs w:val="28"/>
        </w:rPr>
        <w:t>__</w:t>
      </w:r>
      <w:r w:rsidRPr="001D0279">
        <w:rPr>
          <w:rFonts w:ascii="Times New Roman" w:hAnsi="Times New Roman"/>
          <w:sz w:val="28"/>
          <w:szCs w:val="28"/>
        </w:rPr>
        <w:t>» _________ 2017 года</w:t>
      </w:r>
    </w:p>
    <w:p w:rsidR="00001427" w:rsidRPr="001D0279" w:rsidRDefault="00001427" w:rsidP="001D02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1427" w:rsidRPr="001D0279" w:rsidRDefault="00001427" w:rsidP="001D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427" w:rsidRPr="001D0279" w:rsidRDefault="00001427" w:rsidP="001D02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45B72">
        <w:rPr>
          <w:rFonts w:ascii="Times New Roman" w:hAnsi="Times New Roman"/>
          <w:sz w:val="28"/>
          <w:szCs w:val="28"/>
          <w:lang w:eastAsia="ru-RU"/>
        </w:rPr>
        <w:t>Статья 1.</w:t>
      </w:r>
      <w:r w:rsidRPr="001D0279">
        <w:rPr>
          <w:rFonts w:ascii="Times New Roman" w:hAnsi="Times New Roman"/>
          <w:b/>
          <w:sz w:val="28"/>
          <w:szCs w:val="28"/>
          <w:lang w:eastAsia="ru-RU"/>
        </w:rPr>
        <w:t xml:space="preserve"> Предмет регулирования настоящего Закона</w:t>
      </w:r>
    </w:p>
    <w:p w:rsidR="00001427" w:rsidRPr="001D0279" w:rsidRDefault="00001427" w:rsidP="001D02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01427" w:rsidRPr="001D0279" w:rsidRDefault="00001427" w:rsidP="001D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D0279">
        <w:rPr>
          <w:rFonts w:ascii="Times New Roman" w:eastAsiaTheme="minorHAnsi" w:hAnsi="Times New Roman"/>
          <w:sz w:val="28"/>
          <w:szCs w:val="28"/>
        </w:rPr>
        <w:t xml:space="preserve">Настоящий </w:t>
      </w:r>
      <w:r w:rsidR="00714451">
        <w:rPr>
          <w:rFonts w:ascii="Times New Roman" w:eastAsiaTheme="minorHAnsi" w:hAnsi="Times New Roman"/>
          <w:sz w:val="28"/>
          <w:szCs w:val="28"/>
        </w:rPr>
        <w:t>З</w:t>
      </w:r>
      <w:r w:rsidRPr="001D0279">
        <w:rPr>
          <w:rFonts w:ascii="Times New Roman" w:eastAsiaTheme="minorHAnsi" w:hAnsi="Times New Roman"/>
          <w:sz w:val="28"/>
          <w:szCs w:val="28"/>
        </w:rPr>
        <w:t>акон</w:t>
      </w:r>
      <w:r w:rsidR="004702EF">
        <w:rPr>
          <w:rFonts w:ascii="Times New Roman" w:eastAsiaTheme="minorHAnsi" w:hAnsi="Times New Roman"/>
          <w:sz w:val="28"/>
          <w:szCs w:val="28"/>
        </w:rPr>
        <w:t xml:space="preserve"> </w:t>
      </w:r>
      <w:r w:rsidRPr="001D0279">
        <w:rPr>
          <w:rFonts w:ascii="Times New Roman" w:eastAsiaTheme="minorHAnsi" w:hAnsi="Times New Roman"/>
          <w:sz w:val="28"/>
          <w:szCs w:val="28"/>
        </w:rPr>
        <w:t xml:space="preserve"> </w:t>
      </w:r>
      <w:r w:rsidR="00CB7DB5">
        <w:rPr>
          <w:rFonts w:ascii="Times New Roman" w:eastAsiaTheme="minorHAnsi" w:hAnsi="Times New Roman"/>
          <w:sz w:val="28"/>
          <w:szCs w:val="28"/>
        </w:rPr>
        <w:t>в</w:t>
      </w:r>
      <w:r w:rsidRPr="001D0279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8" w:history="1">
        <w:r w:rsidRPr="001D0279">
          <w:rPr>
            <w:rFonts w:ascii="Times New Roman" w:hAnsi="Times New Roman"/>
            <w:sz w:val="28"/>
            <w:szCs w:val="28"/>
          </w:rPr>
          <w:t>подпунктом 6 пункта 2 статьи 39.10</w:t>
        </w:r>
      </w:hyperlink>
      <w:r w:rsidRPr="001D027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</w:t>
      </w:r>
      <w:r w:rsidRPr="001D0279">
        <w:rPr>
          <w:rFonts w:ascii="Times New Roman" w:eastAsiaTheme="minorHAnsi" w:hAnsi="Times New Roman"/>
          <w:sz w:val="28"/>
          <w:szCs w:val="28"/>
        </w:rPr>
        <w:t xml:space="preserve">определяет </w:t>
      </w:r>
      <w:r w:rsidRPr="001D0279">
        <w:rPr>
          <w:rFonts w:ascii="Times New Roman" w:hAnsi="Times New Roman"/>
          <w:sz w:val="28"/>
          <w:szCs w:val="28"/>
        </w:rPr>
        <w:t>муниципальные образования</w:t>
      </w:r>
      <w:r w:rsidR="00EB4DBB">
        <w:rPr>
          <w:rFonts w:ascii="Times New Roman" w:hAnsi="Times New Roman"/>
          <w:sz w:val="28"/>
          <w:szCs w:val="28"/>
        </w:rPr>
        <w:t xml:space="preserve"> в</w:t>
      </w:r>
      <w:r w:rsidRPr="001D0279">
        <w:rPr>
          <w:rFonts w:ascii="Times New Roman" w:hAnsi="Times New Roman"/>
          <w:sz w:val="28"/>
          <w:szCs w:val="28"/>
        </w:rPr>
        <w:t xml:space="preserve"> </w:t>
      </w:r>
      <w:r w:rsidRPr="001D0279">
        <w:rPr>
          <w:rFonts w:ascii="Times New Roman" w:eastAsiaTheme="minorHAnsi" w:hAnsi="Times New Roman"/>
          <w:sz w:val="28"/>
          <w:szCs w:val="28"/>
        </w:rPr>
        <w:t>Удмуртской Республик</w:t>
      </w:r>
      <w:r w:rsidR="00EB4DBB">
        <w:rPr>
          <w:rFonts w:ascii="Times New Roman" w:eastAsiaTheme="minorHAnsi" w:hAnsi="Times New Roman"/>
          <w:sz w:val="28"/>
          <w:szCs w:val="28"/>
        </w:rPr>
        <w:t>е</w:t>
      </w:r>
      <w:r w:rsidRPr="001D0279">
        <w:rPr>
          <w:rFonts w:ascii="Times New Roman" w:hAnsi="Times New Roman"/>
          <w:sz w:val="28"/>
          <w:szCs w:val="28"/>
        </w:rPr>
        <w:t xml:space="preserve">, в которых земельные участки, находящиеся в государственной или муниципальной собственности, могут быть предоставлены в безвозмездное пользование гражданам для </w:t>
      </w:r>
      <w:r w:rsidRPr="001D0279">
        <w:rPr>
          <w:rFonts w:ascii="Times New Roman" w:eastAsiaTheme="minorHAnsi" w:hAnsi="Times New Roman"/>
          <w:sz w:val="28"/>
          <w:szCs w:val="28"/>
        </w:rPr>
        <w:t xml:space="preserve">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</w:t>
      </w:r>
      <w:r w:rsidR="004702EF">
        <w:rPr>
          <w:rFonts w:ascii="Times New Roman" w:hAnsi="Times New Roman"/>
          <w:sz w:val="28"/>
          <w:szCs w:val="28"/>
        </w:rPr>
        <w:t xml:space="preserve"> на срок не более чем шесть лет</w:t>
      </w:r>
      <w:proofErr w:type="gramEnd"/>
      <w:r w:rsidR="004702E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702EF">
        <w:rPr>
          <w:rFonts w:ascii="Times New Roman" w:hAnsi="Times New Roman"/>
          <w:sz w:val="28"/>
          <w:szCs w:val="28"/>
        </w:rPr>
        <w:t>а также в</w:t>
      </w:r>
      <w:r w:rsidRPr="001D0279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9" w:history="1">
        <w:r w:rsidRPr="001D0279">
          <w:rPr>
            <w:rFonts w:ascii="Times New Roman" w:hAnsi="Times New Roman"/>
            <w:sz w:val="28"/>
            <w:szCs w:val="28"/>
          </w:rPr>
          <w:t>подпунктом 7 пункта 2 статьи 39.10</w:t>
        </w:r>
      </w:hyperlink>
      <w:r w:rsidRPr="001D027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</w:t>
      </w:r>
      <w:r w:rsidRPr="001D0279">
        <w:rPr>
          <w:rFonts w:ascii="Times New Roman" w:eastAsiaTheme="minorHAnsi" w:hAnsi="Times New Roman"/>
          <w:sz w:val="28"/>
          <w:szCs w:val="28"/>
        </w:rPr>
        <w:t xml:space="preserve">устанавливает перечень муниципальных образований </w:t>
      </w:r>
      <w:r w:rsidR="004702EF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1D0279">
        <w:rPr>
          <w:rFonts w:ascii="Times New Roman" w:eastAsiaTheme="minorHAnsi" w:hAnsi="Times New Roman"/>
          <w:sz w:val="28"/>
          <w:szCs w:val="28"/>
        </w:rPr>
        <w:t>Удмуртской Республик</w:t>
      </w:r>
      <w:r w:rsidR="004702EF">
        <w:rPr>
          <w:rFonts w:ascii="Times New Roman" w:eastAsiaTheme="minorHAnsi" w:hAnsi="Times New Roman"/>
          <w:sz w:val="28"/>
          <w:szCs w:val="28"/>
        </w:rPr>
        <w:t>е</w:t>
      </w:r>
      <w:r w:rsidRPr="001D0279">
        <w:rPr>
          <w:rFonts w:ascii="Times New Roman" w:eastAsiaTheme="minorHAnsi" w:hAnsi="Times New Roman"/>
          <w:sz w:val="28"/>
          <w:szCs w:val="28"/>
        </w:rPr>
        <w:t>, на территориях которых земельные участки, находящиеся в государственной или муниципальной собственности, могут быть предоставлены в безвозмездное пользование гражданам для индивидуального жилищного строительства или ведения личного подсобного хозяйства на срок не более чем шесть лет при условии, что гражданин</w:t>
      </w:r>
      <w:proofErr w:type="gramEnd"/>
      <w:r w:rsidRPr="001D0279">
        <w:rPr>
          <w:rFonts w:ascii="Times New Roman" w:eastAsiaTheme="minorHAnsi" w:hAnsi="Times New Roman"/>
          <w:sz w:val="28"/>
          <w:szCs w:val="28"/>
        </w:rPr>
        <w:t xml:space="preserve"> работает по основному месту работы в таком муниципальном образовании по специальностям, установленным  настоящим Законом.</w:t>
      </w:r>
    </w:p>
    <w:p w:rsidR="00001427" w:rsidRPr="001D0279" w:rsidRDefault="00001427" w:rsidP="001D02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1427" w:rsidRPr="001D0279" w:rsidRDefault="00001427" w:rsidP="001D02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5B7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B75A6" w:rsidRPr="00E45B72">
        <w:rPr>
          <w:rFonts w:ascii="Times New Roman" w:hAnsi="Times New Roman" w:cs="Times New Roman"/>
          <w:sz w:val="28"/>
          <w:szCs w:val="28"/>
        </w:rPr>
        <w:t>2</w:t>
      </w:r>
      <w:r w:rsidRPr="00E45B72">
        <w:rPr>
          <w:rFonts w:ascii="Times New Roman" w:hAnsi="Times New Roman" w:cs="Times New Roman"/>
          <w:sz w:val="28"/>
          <w:szCs w:val="28"/>
        </w:rPr>
        <w:t>.</w:t>
      </w:r>
      <w:r w:rsidRPr="001D0279">
        <w:rPr>
          <w:rFonts w:ascii="Times New Roman" w:hAnsi="Times New Roman" w:cs="Times New Roman"/>
          <w:b/>
          <w:sz w:val="28"/>
          <w:szCs w:val="28"/>
        </w:rPr>
        <w:t xml:space="preserve"> Муниципальные образования, в которых земельные участки, находящиеся в государственной или муниципальной собственности, могут быть предоставлены в безвозмездное пользование гражданам для</w:t>
      </w:r>
      <w:r w:rsidR="00741DD0">
        <w:rPr>
          <w:rFonts w:ascii="Times New Roman" w:hAnsi="Times New Roman" w:cs="Times New Roman"/>
          <w:b/>
          <w:sz w:val="28"/>
          <w:szCs w:val="28"/>
        </w:rPr>
        <w:t xml:space="preserve"> индивидуального жилищного строительства,</w:t>
      </w:r>
      <w:r w:rsidRPr="001D0279">
        <w:rPr>
          <w:rFonts w:ascii="Times New Roman" w:hAnsi="Times New Roman" w:cs="Times New Roman"/>
          <w:b/>
          <w:sz w:val="28"/>
          <w:szCs w:val="28"/>
        </w:rPr>
        <w:t xml:space="preserve"> ведения личного подсобного хозяйства или осуществления крестьянским (фермерским) хозяйством его деятельности</w:t>
      </w:r>
    </w:p>
    <w:p w:rsidR="00001427" w:rsidRPr="001D0279" w:rsidRDefault="00001427" w:rsidP="001D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871" w:rsidRPr="001D0279" w:rsidRDefault="00810871" w:rsidP="008108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D0279">
        <w:rPr>
          <w:rFonts w:ascii="Times New Roman" w:hAnsi="Times New Roman" w:cs="Times New Roman"/>
          <w:sz w:val="28"/>
          <w:szCs w:val="28"/>
        </w:rPr>
        <w:t xml:space="preserve">емельные участки, находящиеся в государственной или муниципальной собственности, могут быть предоставлены в безвозмездное пользование гражданам для </w:t>
      </w:r>
      <w:r w:rsidRPr="001D0279">
        <w:rPr>
          <w:rFonts w:ascii="Times New Roman" w:eastAsiaTheme="minorHAnsi" w:hAnsi="Times New Roman" w:cs="Times New Roman"/>
          <w:sz w:val="28"/>
          <w:szCs w:val="28"/>
        </w:rPr>
        <w:t xml:space="preserve">индивидуального жилищного строительства, ведения личного подсобного хозяйства или осуществления крестьянским </w:t>
      </w:r>
      <w:r w:rsidRPr="001D0279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(фермерским) хозяйством его деятельности </w:t>
      </w:r>
      <w:r w:rsidRPr="001D0279">
        <w:rPr>
          <w:rFonts w:ascii="Times New Roman" w:hAnsi="Times New Roman" w:cs="Times New Roman"/>
          <w:sz w:val="28"/>
          <w:szCs w:val="28"/>
        </w:rPr>
        <w:t>на срок не более чем шесть лет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муниципальных образованиях</w:t>
      </w:r>
      <w:r w:rsidR="000A32B5">
        <w:rPr>
          <w:rFonts w:ascii="Times New Roman" w:hAnsi="Times New Roman" w:cs="Times New Roman"/>
          <w:sz w:val="28"/>
          <w:szCs w:val="28"/>
        </w:rPr>
        <w:t xml:space="preserve"> в Удмуртской Республике</w:t>
      </w:r>
      <w:r w:rsidRPr="001D02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427" w:rsidRPr="001D0279" w:rsidRDefault="00001427" w:rsidP="001D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61"/>
        <w:gridCol w:w="5209"/>
      </w:tblGrid>
      <w:tr w:rsidR="00C3719B" w:rsidRPr="00F53706" w:rsidTr="00247EB8">
        <w:tc>
          <w:tcPr>
            <w:tcW w:w="4361" w:type="dxa"/>
          </w:tcPr>
          <w:p w:rsidR="00C3719B" w:rsidRPr="00F53706" w:rsidRDefault="00C3719B" w:rsidP="00420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0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420B5E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F53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</w:t>
            </w:r>
            <w:r w:rsidR="00420B5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209" w:type="dxa"/>
          </w:tcPr>
          <w:p w:rsidR="00C3719B" w:rsidRPr="00F53706" w:rsidRDefault="00C3719B" w:rsidP="004F59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706">
              <w:rPr>
                <w:rFonts w:ascii="Times New Roman" w:hAnsi="Times New Roman"/>
                <w:b/>
                <w:sz w:val="28"/>
                <w:szCs w:val="28"/>
              </w:rPr>
              <w:t>Территории</w:t>
            </w:r>
          </w:p>
        </w:tc>
      </w:tr>
      <w:tr w:rsidR="00165652" w:rsidRPr="00165652" w:rsidTr="00247EB8">
        <w:tc>
          <w:tcPr>
            <w:tcW w:w="9570" w:type="dxa"/>
            <w:gridSpan w:val="2"/>
          </w:tcPr>
          <w:p w:rsidR="00165652" w:rsidRPr="00165652" w:rsidRDefault="00E45B72" w:rsidP="00F5370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9C1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  <w:r w:rsidR="00165652" w:rsidRPr="0016565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165652" w:rsidRPr="00165652">
              <w:rPr>
                <w:rFonts w:ascii="Times New Roman" w:hAnsi="Times New Roman"/>
                <w:sz w:val="28"/>
                <w:szCs w:val="28"/>
              </w:rPr>
              <w:t>Балезинский</w:t>
            </w:r>
            <w:proofErr w:type="spellEnd"/>
            <w:r w:rsidR="00165652" w:rsidRPr="00165652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C3719B" w:rsidRPr="00165652" w:rsidTr="00247EB8">
        <w:tc>
          <w:tcPr>
            <w:tcW w:w="4361" w:type="dxa"/>
          </w:tcPr>
          <w:p w:rsidR="00C3719B" w:rsidRPr="00165652" w:rsidRDefault="00E45B72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="00C3719B" w:rsidRPr="00165652">
              <w:rPr>
                <w:sz w:val="28"/>
                <w:szCs w:val="28"/>
              </w:rPr>
              <w:t xml:space="preserve"> «</w:t>
            </w:r>
            <w:proofErr w:type="spellStart"/>
            <w:r w:rsidR="00C3719B" w:rsidRPr="00165652">
              <w:rPr>
                <w:sz w:val="28"/>
                <w:szCs w:val="28"/>
              </w:rPr>
              <w:t>Пыбьинское</w:t>
            </w:r>
            <w:proofErr w:type="spellEnd"/>
            <w:r w:rsidR="00C3719B"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C3719B" w:rsidRPr="00165652" w:rsidRDefault="004F59C1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Пыбья</w:t>
            </w:r>
            <w:proofErr w:type="spellEnd"/>
          </w:p>
          <w:p w:rsidR="00C3719B" w:rsidRPr="00165652" w:rsidRDefault="00C3719B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Нурызово</w:t>
            </w:r>
            <w:proofErr w:type="spellEnd"/>
          </w:p>
        </w:tc>
      </w:tr>
      <w:tr w:rsidR="004F59C1" w:rsidRPr="00165652" w:rsidTr="00247EB8">
        <w:tc>
          <w:tcPr>
            <w:tcW w:w="9570" w:type="dxa"/>
            <w:gridSpan w:val="2"/>
          </w:tcPr>
          <w:p w:rsidR="004F59C1" w:rsidRPr="00165652" w:rsidRDefault="00F53706" w:rsidP="00F53706">
            <w:pPr>
              <w:pStyle w:val="a3"/>
              <w:shd w:val="clear" w:color="auto" w:fill="auto"/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="004F59C1" w:rsidRPr="00165652">
              <w:rPr>
                <w:sz w:val="28"/>
                <w:szCs w:val="28"/>
              </w:rPr>
              <w:t xml:space="preserve"> «</w:t>
            </w:r>
            <w:proofErr w:type="spellStart"/>
            <w:r w:rsidR="004F59C1" w:rsidRPr="00165652">
              <w:rPr>
                <w:sz w:val="28"/>
                <w:szCs w:val="28"/>
              </w:rPr>
              <w:t>Вавожский</w:t>
            </w:r>
            <w:proofErr w:type="spellEnd"/>
            <w:r w:rsidR="004F59C1" w:rsidRPr="00165652">
              <w:rPr>
                <w:sz w:val="28"/>
                <w:szCs w:val="28"/>
              </w:rPr>
              <w:t xml:space="preserve"> район»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Волипельгинское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ело </w:t>
            </w:r>
            <w:proofErr w:type="spellStart"/>
            <w:r>
              <w:rPr>
                <w:sz w:val="28"/>
                <w:szCs w:val="28"/>
              </w:rPr>
              <w:t>Волипельга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еревня </w:t>
            </w:r>
            <w:proofErr w:type="spellStart"/>
            <w:r>
              <w:rPr>
                <w:sz w:val="28"/>
                <w:szCs w:val="28"/>
              </w:rPr>
              <w:t>Зядлуд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еревня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>жги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еревня </w:t>
            </w:r>
            <w:proofErr w:type="spellStart"/>
            <w:r>
              <w:rPr>
                <w:sz w:val="28"/>
                <w:szCs w:val="28"/>
              </w:rPr>
              <w:t>Нюрпод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еревня </w:t>
            </w:r>
            <w:proofErr w:type="spellStart"/>
            <w:r>
              <w:rPr>
                <w:sz w:val="28"/>
                <w:szCs w:val="28"/>
              </w:rPr>
              <w:t>Колногорово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 Холодный Ключ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Гурезь-Пудгинское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Четкерь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Бармино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Тыловыл-Пельгинское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Берлуд</w:t>
            </w:r>
            <w:proofErr w:type="spellEnd"/>
            <w:r w:rsidRPr="00165652">
              <w:rPr>
                <w:sz w:val="28"/>
                <w:szCs w:val="28"/>
              </w:rPr>
              <w:t xml:space="preserve"> 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Кочежгурт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Русская </w:t>
            </w:r>
            <w:proofErr w:type="spellStart"/>
            <w:r w:rsidRPr="00165652">
              <w:rPr>
                <w:sz w:val="28"/>
                <w:szCs w:val="28"/>
              </w:rPr>
              <w:t>Изопельга</w:t>
            </w:r>
            <w:proofErr w:type="spellEnd"/>
          </w:p>
        </w:tc>
      </w:tr>
      <w:tr w:rsidR="00165652" w:rsidRPr="00165652" w:rsidTr="00247EB8">
        <w:tc>
          <w:tcPr>
            <w:tcW w:w="9570" w:type="dxa"/>
            <w:gridSpan w:val="2"/>
          </w:tcPr>
          <w:p w:rsidR="00165652" w:rsidRPr="00165652" w:rsidRDefault="00E45B72" w:rsidP="00F53706">
            <w:pPr>
              <w:pStyle w:val="a3"/>
              <w:shd w:val="clear" w:color="auto" w:fill="auto"/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="00165652" w:rsidRPr="00165652">
              <w:rPr>
                <w:sz w:val="28"/>
                <w:szCs w:val="28"/>
              </w:rPr>
              <w:t xml:space="preserve"> «</w:t>
            </w:r>
            <w:proofErr w:type="spellStart"/>
            <w:r w:rsidR="00165652" w:rsidRPr="00165652">
              <w:rPr>
                <w:sz w:val="28"/>
                <w:szCs w:val="28"/>
              </w:rPr>
              <w:t>Дебёсский</w:t>
            </w:r>
            <w:proofErr w:type="spellEnd"/>
            <w:r w:rsidR="00165652" w:rsidRPr="00165652">
              <w:rPr>
                <w:sz w:val="28"/>
                <w:szCs w:val="28"/>
              </w:rPr>
              <w:t xml:space="preserve"> район»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Большезетымское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gramStart"/>
            <w:r w:rsidRPr="00165652">
              <w:rPr>
                <w:sz w:val="28"/>
                <w:szCs w:val="28"/>
              </w:rPr>
              <w:t>Верхний</w:t>
            </w:r>
            <w:proofErr w:type="gramEnd"/>
            <w:r w:rsidRPr="00165652">
              <w:rPr>
                <w:sz w:val="28"/>
                <w:szCs w:val="28"/>
              </w:rPr>
              <w:t xml:space="preserve"> </w:t>
            </w:r>
            <w:proofErr w:type="spellStart"/>
            <w:r w:rsidRPr="00165652">
              <w:rPr>
                <w:sz w:val="28"/>
                <w:szCs w:val="28"/>
              </w:rPr>
              <w:t>Сылызь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Бибаньгурт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Леваньгурт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Нижнепыхтинское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 Большая Чепца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Старокычское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Кедзя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Тыловайское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Ягвуково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gramStart"/>
            <w:r w:rsidRPr="00165652">
              <w:rPr>
                <w:sz w:val="28"/>
                <w:szCs w:val="28"/>
              </w:rPr>
              <w:t>Верхний</w:t>
            </w:r>
            <w:proofErr w:type="gramEnd"/>
            <w:r w:rsidRPr="00165652">
              <w:rPr>
                <w:sz w:val="28"/>
                <w:szCs w:val="28"/>
              </w:rPr>
              <w:t xml:space="preserve"> </w:t>
            </w:r>
            <w:proofErr w:type="spellStart"/>
            <w:r w:rsidRPr="00165652">
              <w:rPr>
                <w:sz w:val="28"/>
                <w:szCs w:val="28"/>
              </w:rPr>
              <w:t>Шудзялуд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Уйвайское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Марково</w:t>
            </w:r>
            <w:proofErr w:type="spellEnd"/>
          </w:p>
          <w:p w:rsidR="00A45F25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 Иваны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Ягвай</w:t>
            </w:r>
            <w:proofErr w:type="spellEnd"/>
          </w:p>
        </w:tc>
      </w:tr>
      <w:tr w:rsidR="00165652" w:rsidRPr="00165652" w:rsidTr="00247EB8">
        <w:tc>
          <w:tcPr>
            <w:tcW w:w="9570" w:type="dxa"/>
            <w:gridSpan w:val="2"/>
          </w:tcPr>
          <w:p w:rsidR="00165652" w:rsidRPr="00165652" w:rsidRDefault="00E45B72" w:rsidP="00F53706">
            <w:pPr>
              <w:pStyle w:val="a3"/>
              <w:shd w:val="clear" w:color="auto" w:fill="auto"/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="00165652" w:rsidRPr="00165652">
              <w:rPr>
                <w:sz w:val="28"/>
                <w:szCs w:val="28"/>
              </w:rPr>
              <w:t xml:space="preserve"> «</w:t>
            </w:r>
            <w:proofErr w:type="spellStart"/>
            <w:r w:rsidR="00165652" w:rsidRPr="00165652">
              <w:rPr>
                <w:sz w:val="28"/>
                <w:szCs w:val="28"/>
              </w:rPr>
              <w:t>Камбарский</w:t>
            </w:r>
            <w:proofErr w:type="spellEnd"/>
            <w:r w:rsidR="00165652" w:rsidRPr="00165652">
              <w:rPr>
                <w:sz w:val="28"/>
                <w:szCs w:val="28"/>
              </w:rPr>
              <w:t xml:space="preserve"> район»</w:t>
            </w:r>
          </w:p>
        </w:tc>
      </w:tr>
      <w:tr w:rsidR="00C3719B" w:rsidRPr="00165652" w:rsidTr="00247EB8">
        <w:tc>
          <w:tcPr>
            <w:tcW w:w="4361" w:type="dxa"/>
          </w:tcPr>
          <w:p w:rsidR="00C3719B" w:rsidRPr="00165652" w:rsidRDefault="00E45B72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="00C3719B" w:rsidRPr="00165652">
              <w:rPr>
                <w:sz w:val="28"/>
                <w:szCs w:val="28"/>
              </w:rPr>
              <w:t xml:space="preserve"> «</w:t>
            </w:r>
            <w:proofErr w:type="spellStart"/>
            <w:r w:rsidR="00C3719B" w:rsidRPr="00165652">
              <w:rPr>
                <w:sz w:val="28"/>
                <w:szCs w:val="28"/>
              </w:rPr>
              <w:t>Армязьское</w:t>
            </w:r>
            <w:proofErr w:type="spellEnd"/>
            <w:r w:rsidR="00C3719B"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C3719B" w:rsidRPr="00165652" w:rsidRDefault="00C3719B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1CBE">
              <w:rPr>
                <w:sz w:val="28"/>
                <w:szCs w:val="28"/>
              </w:rPr>
              <w:t>д</w:t>
            </w:r>
            <w:r w:rsidR="0078536F" w:rsidRPr="000D1CBE">
              <w:rPr>
                <w:sz w:val="28"/>
                <w:szCs w:val="28"/>
              </w:rPr>
              <w:t xml:space="preserve">еревня </w:t>
            </w:r>
            <w:r w:rsidRPr="000D1CBE">
              <w:rPr>
                <w:sz w:val="28"/>
                <w:szCs w:val="28"/>
              </w:rPr>
              <w:t>Н</w:t>
            </w:r>
            <w:r w:rsidR="006578F1" w:rsidRPr="000D1CBE">
              <w:rPr>
                <w:sz w:val="28"/>
                <w:szCs w:val="28"/>
              </w:rPr>
              <w:t xml:space="preserve">ижний </w:t>
            </w:r>
            <w:r w:rsidRPr="000D1CBE">
              <w:rPr>
                <w:sz w:val="28"/>
                <w:szCs w:val="28"/>
              </w:rPr>
              <w:t>Армязь</w:t>
            </w:r>
          </w:p>
          <w:p w:rsidR="00C3719B" w:rsidRPr="00165652" w:rsidRDefault="00C3719B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</w:t>
            </w:r>
            <w:r w:rsidR="0078536F" w:rsidRPr="00165652">
              <w:rPr>
                <w:sz w:val="28"/>
                <w:szCs w:val="28"/>
              </w:rPr>
              <w:t xml:space="preserve">еревня </w:t>
            </w:r>
            <w:r w:rsidRPr="00165652">
              <w:rPr>
                <w:sz w:val="28"/>
                <w:szCs w:val="28"/>
              </w:rPr>
              <w:t>Зелени</w:t>
            </w:r>
          </w:p>
          <w:p w:rsidR="00C3719B" w:rsidRPr="00165652" w:rsidRDefault="00C3719B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</w:t>
            </w:r>
            <w:r w:rsidR="0078536F" w:rsidRPr="00165652">
              <w:rPr>
                <w:sz w:val="28"/>
                <w:szCs w:val="28"/>
              </w:rPr>
              <w:t xml:space="preserve">еревня </w:t>
            </w:r>
            <w:proofErr w:type="spellStart"/>
            <w:r w:rsidRPr="00165652">
              <w:rPr>
                <w:sz w:val="28"/>
                <w:szCs w:val="28"/>
              </w:rPr>
              <w:t>Шолья</w:t>
            </w:r>
            <w:proofErr w:type="spellEnd"/>
          </w:p>
        </w:tc>
      </w:tr>
      <w:tr w:rsidR="00C3719B" w:rsidRPr="00165652" w:rsidTr="00247EB8">
        <w:tc>
          <w:tcPr>
            <w:tcW w:w="4361" w:type="dxa"/>
          </w:tcPr>
          <w:p w:rsidR="00C3719B" w:rsidRPr="00165652" w:rsidRDefault="00E45B72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="00C3719B" w:rsidRPr="00165652">
              <w:rPr>
                <w:sz w:val="28"/>
                <w:szCs w:val="28"/>
              </w:rPr>
              <w:t xml:space="preserve"> «</w:t>
            </w:r>
            <w:proofErr w:type="spellStart"/>
            <w:r w:rsidR="00C3719B" w:rsidRPr="00165652">
              <w:rPr>
                <w:sz w:val="28"/>
                <w:szCs w:val="28"/>
              </w:rPr>
              <w:t>Ершовское</w:t>
            </w:r>
            <w:proofErr w:type="spellEnd"/>
            <w:r w:rsidR="00C3719B"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C3719B" w:rsidRPr="00165652" w:rsidRDefault="00C3719B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с</w:t>
            </w:r>
            <w:r w:rsidR="0078536F" w:rsidRPr="00165652">
              <w:rPr>
                <w:sz w:val="28"/>
                <w:szCs w:val="28"/>
              </w:rPr>
              <w:t xml:space="preserve">ело </w:t>
            </w:r>
            <w:proofErr w:type="spellStart"/>
            <w:r w:rsidRPr="00165652">
              <w:rPr>
                <w:sz w:val="28"/>
                <w:szCs w:val="28"/>
              </w:rPr>
              <w:t>Ершовка</w:t>
            </w:r>
            <w:proofErr w:type="spellEnd"/>
          </w:p>
        </w:tc>
      </w:tr>
      <w:tr w:rsidR="00165652" w:rsidRPr="00165652" w:rsidTr="00247EB8">
        <w:tc>
          <w:tcPr>
            <w:tcW w:w="9570" w:type="dxa"/>
            <w:gridSpan w:val="2"/>
          </w:tcPr>
          <w:p w:rsidR="00165652" w:rsidRPr="00165652" w:rsidRDefault="00E45B72" w:rsidP="00F53706">
            <w:pPr>
              <w:pStyle w:val="50"/>
              <w:shd w:val="clear" w:color="auto" w:fill="auto"/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="00165652" w:rsidRPr="00165652">
              <w:rPr>
                <w:sz w:val="28"/>
                <w:szCs w:val="28"/>
              </w:rPr>
              <w:t xml:space="preserve"> «Кизнерский район»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Балдеевское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село </w:t>
            </w:r>
            <w:proofErr w:type="spellStart"/>
            <w:r w:rsidRPr="00165652">
              <w:rPr>
                <w:sz w:val="28"/>
                <w:szCs w:val="28"/>
              </w:rPr>
              <w:t>Балдейка</w:t>
            </w:r>
            <w:proofErr w:type="spellEnd"/>
            <w:r w:rsidRPr="00165652">
              <w:rPr>
                <w:sz w:val="28"/>
                <w:szCs w:val="28"/>
              </w:rPr>
              <w:t>,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Нижняя </w:t>
            </w:r>
            <w:proofErr w:type="spellStart"/>
            <w:r w:rsidRPr="00165652">
              <w:rPr>
                <w:sz w:val="28"/>
                <w:szCs w:val="28"/>
              </w:rPr>
              <w:t>Чабья</w:t>
            </w:r>
            <w:proofErr w:type="spellEnd"/>
            <w:r w:rsidRPr="00165652">
              <w:rPr>
                <w:sz w:val="28"/>
                <w:szCs w:val="28"/>
              </w:rPr>
              <w:t xml:space="preserve"> 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gramStart"/>
            <w:r w:rsidRPr="00165652">
              <w:rPr>
                <w:sz w:val="28"/>
                <w:szCs w:val="28"/>
              </w:rPr>
              <w:t>Старый</w:t>
            </w:r>
            <w:proofErr w:type="gramEnd"/>
            <w:r w:rsidRPr="00165652">
              <w:rPr>
                <w:sz w:val="28"/>
                <w:szCs w:val="28"/>
              </w:rPr>
              <w:t xml:space="preserve"> </w:t>
            </w:r>
            <w:proofErr w:type="spellStart"/>
            <w:r w:rsidRPr="00165652">
              <w:rPr>
                <w:sz w:val="28"/>
                <w:szCs w:val="28"/>
              </w:rPr>
              <w:t>Аргабаш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Тузьмо-Чабья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Безменшурское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Безменшур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Бертло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Чуштаськем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починок Коммуна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</w:t>
            </w:r>
            <w:r w:rsidRPr="00165652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165652">
              <w:rPr>
                <w:sz w:val="28"/>
                <w:szCs w:val="28"/>
              </w:rPr>
              <w:t>Бемыжское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lastRenderedPageBreak/>
              <w:t>село Бемыж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lastRenderedPageBreak/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Верхнебемыжское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 Верхний Бемыж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Айдуан-Чабья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Верхняя </w:t>
            </w:r>
            <w:proofErr w:type="spellStart"/>
            <w:r w:rsidRPr="00165652">
              <w:rPr>
                <w:sz w:val="28"/>
                <w:szCs w:val="28"/>
              </w:rPr>
              <w:t>Тыжма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Городилово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Кизнерское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 Батырево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Кочетло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Средняя </w:t>
            </w:r>
            <w:proofErr w:type="spellStart"/>
            <w:r w:rsidRPr="00165652">
              <w:rPr>
                <w:sz w:val="28"/>
                <w:szCs w:val="28"/>
              </w:rPr>
              <w:t>Тыжма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Короленковское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село </w:t>
            </w:r>
            <w:r>
              <w:rPr>
                <w:sz w:val="28"/>
                <w:szCs w:val="28"/>
              </w:rPr>
              <w:t>Короленко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Асинер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gramStart"/>
            <w:r w:rsidRPr="00165652">
              <w:rPr>
                <w:sz w:val="28"/>
                <w:szCs w:val="28"/>
              </w:rPr>
              <w:t>Новый</w:t>
            </w:r>
            <w:proofErr w:type="gramEnd"/>
            <w:r w:rsidRPr="00165652">
              <w:rPr>
                <w:sz w:val="28"/>
                <w:szCs w:val="28"/>
              </w:rPr>
              <w:t xml:space="preserve"> </w:t>
            </w:r>
            <w:proofErr w:type="spellStart"/>
            <w:r w:rsidRPr="00165652">
              <w:rPr>
                <w:sz w:val="28"/>
                <w:szCs w:val="28"/>
              </w:rPr>
              <w:t>Мултан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Крымско-Слудское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Крымская Слудка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Бажениха</w:t>
            </w:r>
            <w:proofErr w:type="spellEnd"/>
            <w:r w:rsidRPr="00165652">
              <w:rPr>
                <w:sz w:val="28"/>
                <w:szCs w:val="28"/>
              </w:rPr>
              <w:t xml:space="preserve"> </w:t>
            </w:r>
          </w:p>
          <w:p w:rsidR="00BE19D6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Удмуртский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Сарамак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gramStart"/>
            <w:r w:rsidRPr="00165652">
              <w:rPr>
                <w:sz w:val="28"/>
                <w:szCs w:val="28"/>
              </w:rPr>
              <w:t>Марийский</w:t>
            </w:r>
            <w:proofErr w:type="gramEnd"/>
            <w:r w:rsidRPr="00165652">
              <w:rPr>
                <w:sz w:val="28"/>
                <w:szCs w:val="28"/>
              </w:rPr>
              <w:t xml:space="preserve"> </w:t>
            </w:r>
            <w:proofErr w:type="spellStart"/>
            <w:r w:rsidRPr="00165652">
              <w:rPr>
                <w:sz w:val="28"/>
                <w:szCs w:val="28"/>
              </w:rPr>
              <w:t>Сарамак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Липовское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Трык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Синяр-Бодья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Муркозь-Омгинское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Муркозь-Омга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Бурнак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Старая </w:t>
            </w:r>
            <w:proofErr w:type="spellStart"/>
            <w:r w:rsidRPr="00165652">
              <w:rPr>
                <w:sz w:val="28"/>
                <w:szCs w:val="28"/>
              </w:rPr>
              <w:t>Омга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Саркузское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Саркуз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Новая </w:t>
            </w:r>
            <w:proofErr w:type="spellStart"/>
            <w:r>
              <w:rPr>
                <w:sz w:val="28"/>
                <w:szCs w:val="28"/>
              </w:rPr>
              <w:t>Пандерка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Ныша</w:t>
            </w:r>
            <w:r w:rsidRPr="00165652">
              <w:rPr>
                <w:sz w:val="28"/>
                <w:szCs w:val="28"/>
              </w:rPr>
              <w:t xml:space="preserve"> 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станция </w:t>
            </w:r>
            <w:proofErr w:type="spellStart"/>
            <w:r>
              <w:rPr>
                <w:sz w:val="28"/>
                <w:szCs w:val="28"/>
              </w:rPr>
              <w:t>Саркуз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 140 квартал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Старободьинское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Старая </w:t>
            </w:r>
            <w:proofErr w:type="spellStart"/>
            <w:r>
              <w:rPr>
                <w:sz w:val="28"/>
                <w:szCs w:val="28"/>
              </w:rPr>
              <w:t>Бодья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Вичурк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Гучин-Бодья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село </w:t>
            </w:r>
            <w:proofErr w:type="spellStart"/>
            <w:r w:rsidRPr="00165652">
              <w:rPr>
                <w:sz w:val="28"/>
                <w:szCs w:val="28"/>
              </w:rPr>
              <w:t>Кибья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Старокармыжское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Старый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Кармыж</w:t>
            </w:r>
            <w:proofErr w:type="spellEnd"/>
            <w:r w:rsidRPr="00165652">
              <w:rPr>
                <w:sz w:val="28"/>
                <w:szCs w:val="28"/>
              </w:rPr>
              <w:t xml:space="preserve"> 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Аравазь-Пельга</w:t>
            </w:r>
            <w:proofErr w:type="spellEnd"/>
            <w:r w:rsidRPr="00165652">
              <w:rPr>
                <w:sz w:val="28"/>
                <w:szCs w:val="28"/>
              </w:rPr>
              <w:t xml:space="preserve"> 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Макан-Пельга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Поляково</w:t>
            </w:r>
            <w:proofErr w:type="spellEnd"/>
            <w:r w:rsidRPr="00165652">
              <w:rPr>
                <w:sz w:val="28"/>
                <w:szCs w:val="28"/>
              </w:rPr>
              <w:t xml:space="preserve"> 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Айшур</w:t>
            </w:r>
            <w:proofErr w:type="spellEnd"/>
            <w:r w:rsidRPr="00165652">
              <w:rPr>
                <w:sz w:val="28"/>
                <w:szCs w:val="28"/>
              </w:rPr>
              <w:t xml:space="preserve"> 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село Васильево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Старокопкинское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Старые Копки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Сюлонер-Юмья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Гыбдан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Русская Коса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село </w:t>
            </w:r>
            <w:proofErr w:type="spellStart"/>
            <w:r w:rsidRPr="00165652">
              <w:rPr>
                <w:sz w:val="28"/>
                <w:szCs w:val="28"/>
              </w:rPr>
              <w:t>Полько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Ягульское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Ягул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gramStart"/>
            <w:r w:rsidRPr="00165652">
              <w:rPr>
                <w:sz w:val="28"/>
                <w:szCs w:val="28"/>
              </w:rPr>
              <w:t>Старый</w:t>
            </w:r>
            <w:proofErr w:type="gramEnd"/>
            <w:r w:rsidRPr="00165652">
              <w:rPr>
                <w:sz w:val="28"/>
                <w:szCs w:val="28"/>
              </w:rPr>
              <w:t xml:space="preserve"> </w:t>
            </w:r>
            <w:proofErr w:type="spellStart"/>
            <w:r w:rsidRPr="00165652">
              <w:rPr>
                <w:sz w:val="28"/>
                <w:szCs w:val="28"/>
              </w:rPr>
              <w:t>Трык</w:t>
            </w:r>
            <w:proofErr w:type="spellEnd"/>
          </w:p>
        </w:tc>
      </w:tr>
      <w:tr w:rsidR="00165652" w:rsidRPr="00165652" w:rsidTr="00247EB8">
        <w:tc>
          <w:tcPr>
            <w:tcW w:w="9570" w:type="dxa"/>
            <w:gridSpan w:val="2"/>
          </w:tcPr>
          <w:p w:rsidR="00165652" w:rsidRPr="00165652" w:rsidRDefault="00E45B72" w:rsidP="00F53706">
            <w:pPr>
              <w:pStyle w:val="a3"/>
              <w:shd w:val="clear" w:color="auto" w:fill="auto"/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="00165652" w:rsidRPr="00165652">
              <w:rPr>
                <w:sz w:val="28"/>
                <w:szCs w:val="28"/>
              </w:rPr>
              <w:t xml:space="preserve"> «</w:t>
            </w:r>
            <w:proofErr w:type="spellStart"/>
            <w:r w:rsidR="00165652" w:rsidRPr="00165652">
              <w:rPr>
                <w:sz w:val="28"/>
                <w:szCs w:val="28"/>
              </w:rPr>
              <w:t>Киясовский</w:t>
            </w:r>
            <w:proofErr w:type="spellEnd"/>
            <w:r w:rsidR="00165652" w:rsidRPr="00165652">
              <w:rPr>
                <w:sz w:val="28"/>
                <w:szCs w:val="28"/>
              </w:rPr>
              <w:t xml:space="preserve"> район»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Ермолаевское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</w:t>
            </w:r>
            <w:r>
              <w:rPr>
                <w:sz w:val="28"/>
                <w:szCs w:val="28"/>
              </w:rPr>
              <w:t xml:space="preserve"> Верхняя Малая </w:t>
            </w:r>
            <w:proofErr w:type="spellStart"/>
            <w:r>
              <w:rPr>
                <w:sz w:val="28"/>
                <w:szCs w:val="28"/>
              </w:rPr>
              <w:t>Салья</w:t>
            </w:r>
            <w:proofErr w:type="spellEnd"/>
          </w:p>
          <w:p w:rsidR="001C2817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r>
              <w:rPr>
                <w:sz w:val="28"/>
                <w:szCs w:val="28"/>
              </w:rPr>
              <w:t xml:space="preserve">Нижняя Малая </w:t>
            </w:r>
            <w:proofErr w:type="spellStart"/>
            <w:r>
              <w:rPr>
                <w:sz w:val="28"/>
                <w:szCs w:val="28"/>
              </w:rPr>
              <w:t>Салья</w:t>
            </w:r>
            <w:proofErr w:type="spellEnd"/>
          </w:p>
          <w:p w:rsidR="00BE19D6" w:rsidRPr="00165652" w:rsidRDefault="00BE19D6" w:rsidP="000D1CB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Кумырса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Ильдибаевское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r>
              <w:rPr>
                <w:sz w:val="28"/>
                <w:szCs w:val="28"/>
              </w:rPr>
              <w:t xml:space="preserve">Малое </w:t>
            </w:r>
            <w:proofErr w:type="spellStart"/>
            <w:r>
              <w:rPr>
                <w:sz w:val="28"/>
                <w:szCs w:val="28"/>
              </w:rPr>
              <w:t>Киясово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Сутягино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Чувашайка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Карамас-Пельгинское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Байсары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Унур</w:t>
            </w:r>
            <w:proofErr w:type="spellEnd"/>
            <w:r w:rsidRPr="00165652">
              <w:rPr>
                <w:sz w:val="28"/>
                <w:szCs w:val="28"/>
              </w:rPr>
              <w:t xml:space="preserve"> – </w:t>
            </w:r>
            <w:proofErr w:type="spellStart"/>
            <w:r w:rsidRPr="00165652">
              <w:rPr>
                <w:sz w:val="28"/>
                <w:szCs w:val="28"/>
              </w:rPr>
              <w:t>Киясово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lastRenderedPageBreak/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Киясовское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Санниково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Лутохинское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</w:t>
            </w:r>
            <w:r>
              <w:rPr>
                <w:sz w:val="28"/>
                <w:szCs w:val="28"/>
              </w:rPr>
              <w:t xml:space="preserve"> Дубровский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Сабанчино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Мушаковское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Тавзямал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«Первомайское»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Аксарино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r>
              <w:rPr>
                <w:sz w:val="28"/>
                <w:szCs w:val="28"/>
              </w:rPr>
              <w:t>Косолапово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Шихостанка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Яжбахтино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Подгорновское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Тимеево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Троеглазово</w:t>
            </w:r>
            <w:proofErr w:type="spellEnd"/>
          </w:p>
        </w:tc>
      </w:tr>
      <w:tr w:rsidR="00165652" w:rsidRPr="00165652" w:rsidTr="00247EB8">
        <w:tc>
          <w:tcPr>
            <w:tcW w:w="9570" w:type="dxa"/>
            <w:gridSpan w:val="2"/>
          </w:tcPr>
          <w:p w:rsidR="00165652" w:rsidRPr="00165652" w:rsidRDefault="00E45B72" w:rsidP="00F53706">
            <w:pPr>
              <w:pStyle w:val="a3"/>
              <w:shd w:val="clear" w:color="auto" w:fill="auto"/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="00165652" w:rsidRPr="00165652">
              <w:rPr>
                <w:sz w:val="28"/>
                <w:szCs w:val="28"/>
              </w:rPr>
              <w:t xml:space="preserve"> «Красногорский район»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Агрикольское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 Тура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«Красногорское»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Багыр</w:t>
            </w:r>
            <w:proofErr w:type="spellEnd"/>
          </w:p>
        </w:tc>
      </w:tr>
      <w:tr w:rsidR="00165652" w:rsidRPr="00165652" w:rsidTr="00247EB8">
        <w:tc>
          <w:tcPr>
            <w:tcW w:w="9570" w:type="dxa"/>
            <w:gridSpan w:val="2"/>
          </w:tcPr>
          <w:p w:rsidR="00165652" w:rsidRPr="00165652" w:rsidRDefault="00F53706" w:rsidP="00F53706">
            <w:pPr>
              <w:pStyle w:val="a3"/>
              <w:shd w:val="clear" w:color="auto" w:fill="auto"/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="00165652" w:rsidRPr="00165652">
              <w:rPr>
                <w:sz w:val="28"/>
                <w:szCs w:val="28"/>
              </w:rPr>
              <w:t xml:space="preserve"> «</w:t>
            </w:r>
            <w:proofErr w:type="spellStart"/>
            <w:r w:rsidR="00165652" w:rsidRPr="00165652">
              <w:rPr>
                <w:sz w:val="28"/>
                <w:szCs w:val="28"/>
              </w:rPr>
              <w:t>Сарапульский</w:t>
            </w:r>
            <w:proofErr w:type="spellEnd"/>
            <w:r w:rsidR="00165652" w:rsidRPr="00165652">
              <w:rPr>
                <w:sz w:val="28"/>
                <w:szCs w:val="28"/>
              </w:rPr>
              <w:t xml:space="preserve"> район»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Девятовское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Девятово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 Дикуши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Дулесовское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Дулесово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Макшаки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Яромаска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 Смолино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Кигбаевское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село </w:t>
            </w:r>
            <w:proofErr w:type="spellStart"/>
            <w:r w:rsidRPr="00165652">
              <w:rPr>
                <w:sz w:val="28"/>
                <w:szCs w:val="28"/>
              </w:rPr>
              <w:t>Кигбаево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Митрошино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Сергеево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Глухово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 Рябиновка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Мазунинское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село </w:t>
            </w:r>
            <w:proofErr w:type="spellStart"/>
            <w:r w:rsidRPr="00165652">
              <w:rPr>
                <w:sz w:val="28"/>
                <w:szCs w:val="28"/>
              </w:rPr>
              <w:t>Мазунино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Межная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Мостовинское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село Мостовое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 Заборье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Старая </w:t>
            </w:r>
            <w:proofErr w:type="spellStart"/>
            <w:r w:rsidRPr="00165652">
              <w:rPr>
                <w:sz w:val="28"/>
                <w:szCs w:val="28"/>
              </w:rPr>
              <w:t>Бисарка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 Оленье Болото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gramStart"/>
            <w:r w:rsidRPr="00165652">
              <w:rPr>
                <w:sz w:val="28"/>
                <w:szCs w:val="28"/>
              </w:rPr>
              <w:t>Степной</w:t>
            </w:r>
            <w:proofErr w:type="gram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Лысово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Нечкинское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село </w:t>
            </w:r>
            <w:proofErr w:type="spellStart"/>
            <w:r w:rsidRPr="00165652">
              <w:rPr>
                <w:sz w:val="28"/>
                <w:szCs w:val="28"/>
              </w:rPr>
              <w:t>Нечкино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Лагуново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Юриха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Горбуново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«Октябрьское»</w:t>
            </w:r>
          </w:p>
        </w:tc>
        <w:tc>
          <w:tcPr>
            <w:tcW w:w="5209" w:type="dxa"/>
          </w:tcPr>
          <w:p w:rsidR="00BE19D6" w:rsidRPr="00165652" w:rsidRDefault="00BE19D6" w:rsidP="002D1B0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57D65">
              <w:rPr>
                <w:sz w:val="28"/>
                <w:szCs w:val="28"/>
              </w:rPr>
              <w:t>сел</w:t>
            </w:r>
            <w:r w:rsidR="002D1B02" w:rsidRPr="00057D65">
              <w:rPr>
                <w:sz w:val="28"/>
                <w:szCs w:val="28"/>
              </w:rPr>
              <w:t>о</w:t>
            </w:r>
            <w:r w:rsidRPr="00057D65">
              <w:rPr>
                <w:sz w:val="28"/>
                <w:szCs w:val="28"/>
              </w:rPr>
              <w:t xml:space="preserve"> </w:t>
            </w:r>
            <w:proofErr w:type="gramStart"/>
            <w:r w:rsidRPr="00057D65">
              <w:rPr>
                <w:sz w:val="28"/>
                <w:szCs w:val="28"/>
              </w:rPr>
              <w:t>Октябрьский</w:t>
            </w:r>
            <w:proofErr w:type="gram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«Северное»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село </w:t>
            </w:r>
            <w:proofErr w:type="gramStart"/>
            <w:r w:rsidRPr="00165652">
              <w:rPr>
                <w:sz w:val="28"/>
                <w:szCs w:val="28"/>
              </w:rPr>
              <w:t>Северный</w:t>
            </w:r>
            <w:proofErr w:type="gram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Пастухово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Сигаевское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село </w:t>
            </w:r>
            <w:proofErr w:type="spellStart"/>
            <w:r w:rsidRPr="00165652">
              <w:rPr>
                <w:sz w:val="28"/>
                <w:szCs w:val="28"/>
              </w:rPr>
              <w:t>Сигаево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 Борисово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gramStart"/>
            <w:r w:rsidRPr="00165652">
              <w:rPr>
                <w:sz w:val="28"/>
                <w:szCs w:val="28"/>
              </w:rPr>
              <w:t>Костино</w:t>
            </w:r>
            <w:proofErr w:type="gram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Юшково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«Тарасовское»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село Тарасово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 Соколовка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lastRenderedPageBreak/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«Уральское»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село Уральский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gramStart"/>
            <w:r w:rsidRPr="00165652">
              <w:rPr>
                <w:sz w:val="28"/>
                <w:szCs w:val="28"/>
              </w:rPr>
              <w:t>Нижний</w:t>
            </w:r>
            <w:proofErr w:type="gramEnd"/>
            <w:r w:rsidRPr="00165652">
              <w:rPr>
                <w:sz w:val="28"/>
                <w:szCs w:val="28"/>
              </w:rPr>
              <w:t xml:space="preserve"> </w:t>
            </w:r>
            <w:proofErr w:type="spellStart"/>
            <w:r w:rsidRPr="00165652">
              <w:rPr>
                <w:sz w:val="28"/>
                <w:szCs w:val="28"/>
              </w:rPr>
              <w:t>Бугрыш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gramStart"/>
            <w:r w:rsidRPr="00165652">
              <w:rPr>
                <w:sz w:val="28"/>
                <w:szCs w:val="28"/>
              </w:rPr>
              <w:t>Верхний</w:t>
            </w:r>
            <w:proofErr w:type="gramEnd"/>
            <w:r w:rsidRPr="00165652">
              <w:rPr>
                <w:sz w:val="28"/>
                <w:szCs w:val="28"/>
              </w:rPr>
              <w:t xml:space="preserve"> </w:t>
            </w:r>
            <w:proofErr w:type="spellStart"/>
            <w:r w:rsidRPr="00165652">
              <w:rPr>
                <w:sz w:val="28"/>
                <w:szCs w:val="28"/>
              </w:rPr>
              <w:t>Бугрыш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поселок Первомайский 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Паркачево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Усть-Сарапульское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Усть-Сарапулка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 Лубянки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Непряха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Шадринское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Шадрино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Пентеги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Чекалка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Шевыряловское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село </w:t>
            </w:r>
            <w:proofErr w:type="spellStart"/>
            <w:r w:rsidRPr="00165652">
              <w:rPr>
                <w:sz w:val="28"/>
                <w:szCs w:val="28"/>
              </w:rPr>
              <w:t>Шевырялово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 Антипино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Отуниха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Юринское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 Выезд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gramStart"/>
            <w:r w:rsidRPr="00165652">
              <w:rPr>
                <w:sz w:val="28"/>
                <w:szCs w:val="28"/>
              </w:rPr>
              <w:t>Юрино</w:t>
            </w:r>
            <w:proofErr w:type="gramEnd"/>
          </w:p>
        </w:tc>
      </w:tr>
      <w:tr w:rsidR="00165652" w:rsidRPr="00165652" w:rsidTr="00247EB8">
        <w:tc>
          <w:tcPr>
            <w:tcW w:w="9570" w:type="dxa"/>
            <w:gridSpan w:val="2"/>
          </w:tcPr>
          <w:p w:rsidR="00165652" w:rsidRPr="00165652" w:rsidRDefault="00E45B72" w:rsidP="00F53706">
            <w:pPr>
              <w:pStyle w:val="20"/>
              <w:shd w:val="clear" w:color="auto" w:fill="auto"/>
              <w:spacing w:before="12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59C1">
              <w:rPr>
                <w:rFonts w:cs="Times New Roman"/>
                <w:sz w:val="28"/>
                <w:szCs w:val="28"/>
              </w:rPr>
              <w:t>Муниципальное образование</w:t>
            </w:r>
            <w:r w:rsidR="00165652" w:rsidRPr="00165652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="00165652" w:rsidRPr="00165652">
              <w:rPr>
                <w:rFonts w:cs="Times New Roman"/>
                <w:sz w:val="28"/>
                <w:szCs w:val="28"/>
              </w:rPr>
              <w:t>Сюмсинский</w:t>
            </w:r>
            <w:proofErr w:type="spellEnd"/>
            <w:r w:rsidR="00165652" w:rsidRPr="00165652">
              <w:rPr>
                <w:rFonts w:cs="Times New Roman"/>
                <w:sz w:val="28"/>
                <w:szCs w:val="28"/>
              </w:rPr>
              <w:t xml:space="preserve"> район»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165652">
              <w:rPr>
                <w:sz w:val="28"/>
                <w:szCs w:val="28"/>
              </w:rPr>
              <w:t>Васькинское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деревня </w:t>
            </w:r>
            <w:proofErr w:type="gramStart"/>
            <w:r w:rsidRPr="000D45A3">
              <w:rPr>
                <w:sz w:val="28"/>
                <w:szCs w:val="28"/>
              </w:rPr>
              <w:t>Васькино</w:t>
            </w:r>
            <w:proofErr w:type="gramEnd"/>
          </w:p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станция </w:t>
            </w:r>
            <w:proofErr w:type="spellStart"/>
            <w:r w:rsidRPr="000D45A3">
              <w:rPr>
                <w:sz w:val="28"/>
                <w:szCs w:val="28"/>
              </w:rPr>
              <w:t>Пижил</w:t>
            </w:r>
            <w:proofErr w:type="spellEnd"/>
          </w:p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деревня </w:t>
            </w:r>
            <w:proofErr w:type="gramStart"/>
            <w:r w:rsidRPr="000D45A3">
              <w:rPr>
                <w:sz w:val="28"/>
                <w:szCs w:val="28"/>
              </w:rPr>
              <w:t>Удмуртские</w:t>
            </w:r>
            <w:proofErr w:type="gramEnd"/>
            <w:r w:rsidRPr="000D45A3">
              <w:rPr>
                <w:sz w:val="28"/>
                <w:szCs w:val="28"/>
              </w:rPr>
              <w:t xml:space="preserve"> </w:t>
            </w:r>
            <w:proofErr w:type="spellStart"/>
            <w:r w:rsidRPr="000D45A3">
              <w:rPr>
                <w:sz w:val="28"/>
                <w:szCs w:val="28"/>
              </w:rPr>
              <w:t>Вишорки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165652">
              <w:rPr>
                <w:sz w:val="28"/>
                <w:szCs w:val="28"/>
              </w:rPr>
              <w:t>Гуртлудское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деревня </w:t>
            </w:r>
            <w:proofErr w:type="spellStart"/>
            <w:r w:rsidRPr="000D45A3">
              <w:rPr>
                <w:sz w:val="28"/>
                <w:szCs w:val="28"/>
              </w:rPr>
              <w:t>Гуртлуд</w:t>
            </w:r>
            <w:proofErr w:type="spellEnd"/>
          </w:p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село </w:t>
            </w:r>
            <w:proofErr w:type="spellStart"/>
            <w:r w:rsidRPr="000D45A3">
              <w:rPr>
                <w:sz w:val="28"/>
                <w:szCs w:val="28"/>
              </w:rPr>
              <w:t>Лекшур</w:t>
            </w:r>
            <w:proofErr w:type="spellEnd"/>
            <w:r w:rsidRPr="000D45A3">
              <w:rPr>
                <w:sz w:val="28"/>
                <w:szCs w:val="28"/>
              </w:rPr>
              <w:t xml:space="preserve"> </w:t>
            </w:r>
          </w:p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деревня </w:t>
            </w:r>
            <w:proofErr w:type="spellStart"/>
            <w:r w:rsidRPr="000D45A3">
              <w:rPr>
                <w:sz w:val="28"/>
                <w:szCs w:val="28"/>
              </w:rPr>
              <w:t>Маркелово</w:t>
            </w:r>
            <w:proofErr w:type="spellEnd"/>
          </w:p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деревня </w:t>
            </w:r>
            <w:proofErr w:type="spellStart"/>
            <w:r w:rsidRPr="000D45A3">
              <w:rPr>
                <w:sz w:val="28"/>
                <w:szCs w:val="28"/>
              </w:rPr>
              <w:t>Сюмсиил</w:t>
            </w:r>
            <w:proofErr w:type="spellEnd"/>
          </w:p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деревня </w:t>
            </w:r>
            <w:proofErr w:type="spellStart"/>
            <w:r w:rsidRPr="000D45A3">
              <w:rPr>
                <w:sz w:val="28"/>
                <w:szCs w:val="28"/>
              </w:rPr>
              <w:t>Юбери</w:t>
            </w:r>
            <w:proofErr w:type="spellEnd"/>
          </w:p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деревня </w:t>
            </w:r>
            <w:proofErr w:type="spellStart"/>
            <w:r w:rsidRPr="000D45A3">
              <w:rPr>
                <w:sz w:val="28"/>
                <w:szCs w:val="28"/>
              </w:rPr>
              <w:t>Туканово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165652">
              <w:rPr>
                <w:sz w:val="28"/>
                <w:szCs w:val="28"/>
              </w:rPr>
              <w:t>Дмитрошурское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деревня </w:t>
            </w:r>
            <w:proofErr w:type="spellStart"/>
            <w:r w:rsidRPr="000D45A3">
              <w:rPr>
                <w:sz w:val="28"/>
                <w:szCs w:val="28"/>
              </w:rPr>
              <w:t>Дмитрошур</w:t>
            </w:r>
            <w:proofErr w:type="spellEnd"/>
          </w:p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>деревня Правые Гайны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165652">
              <w:rPr>
                <w:sz w:val="28"/>
                <w:szCs w:val="28"/>
              </w:rPr>
              <w:t>Кильмезское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село </w:t>
            </w:r>
            <w:proofErr w:type="spellStart"/>
            <w:r w:rsidRPr="000D45A3">
              <w:rPr>
                <w:sz w:val="28"/>
                <w:szCs w:val="28"/>
              </w:rPr>
              <w:t>Кильмезь</w:t>
            </w:r>
            <w:proofErr w:type="spellEnd"/>
          </w:p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деревня </w:t>
            </w:r>
            <w:proofErr w:type="spellStart"/>
            <w:r w:rsidRPr="000D45A3">
              <w:rPr>
                <w:sz w:val="28"/>
                <w:szCs w:val="28"/>
              </w:rPr>
              <w:t>Балма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B4699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165652">
              <w:rPr>
                <w:sz w:val="28"/>
                <w:szCs w:val="28"/>
              </w:rPr>
              <w:t>М</w:t>
            </w:r>
            <w:r w:rsidR="00B46999">
              <w:rPr>
                <w:sz w:val="28"/>
                <w:szCs w:val="28"/>
              </w:rPr>
              <w:t>у</w:t>
            </w:r>
            <w:r w:rsidRPr="00165652">
              <w:rPr>
                <w:sz w:val="28"/>
                <w:szCs w:val="28"/>
              </w:rPr>
              <w:t>к</w:t>
            </w:r>
            <w:r w:rsidR="00B46999">
              <w:rPr>
                <w:sz w:val="28"/>
                <w:szCs w:val="28"/>
              </w:rPr>
              <w:t>и</w:t>
            </w:r>
            <w:r w:rsidRPr="00165652">
              <w:rPr>
                <w:sz w:val="28"/>
                <w:szCs w:val="28"/>
              </w:rPr>
              <w:t>-Каксинское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>село Муки-Какси</w:t>
            </w:r>
          </w:p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станция </w:t>
            </w:r>
            <w:proofErr w:type="spellStart"/>
            <w:r w:rsidRPr="000D45A3">
              <w:rPr>
                <w:sz w:val="28"/>
                <w:szCs w:val="28"/>
              </w:rPr>
              <w:t>Сюрек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65652">
              <w:rPr>
                <w:sz w:val="28"/>
                <w:szCs w:val="28"/>
              </w:rPr>
              <w:t>Орловс</w:t>
            </w:r>
            <w:r w:rsidR="00B46999">
              <w:rPr>
                <w:sz w:val="28"/>
                <w:szCs w:val="28"/>
              </w:rPr>
              <w:t>к</w:t>
            </w:r>
            <w:r w:rsidRPr="00165652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>село Орловское,</w:t>
            </w:r>
          </w:p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>село Зон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165652">
              <w:rPr>
                <w:sz w:val="28"/>
                <w:szCs w:val="28"/>
              </w:rPr>
              <w:t>юмсинское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>село Сюмси</w:t>
            </w:r>
          </w:p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деревня </w:t>
            </w:r>
            <w:proofErr w:type="spellStart"/>
            <w:r w:rsidRPr="000D45A3">
              <w:rPr>
                <w:sz w:val="28"/>
                <w:szCs w:val="28"/>
              </w:rPr>
              <w:t>Акилово</w:t>
            </w:r>
            <w:proofErr w:type="spellEnd"/>
          </w:p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>деревня Выселок</w:t>
            </w:r>
          </w:p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>деревня Русская Бабья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4702EF">
              <w:rPr>
                <w:sz w:val="28"/>
                <w:szCs w:val="28"/>
              </w:rPr>
              <w:t>Г</w:t>
            </w:r>
            <w:r w:rsidRPr="00165652">
              <w:rPr>
                <w:sz w:val="28"/>
                <w:szCs w:val="28"/>
              </w:rPr>
              <w:t>уринское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село </w:t>
            </w:r>
            <w:proofErr w:type="spellStart"/>
            <w:r w:rsidRPr="000D45A3">
              <w:rPr>
                <w:sz w:val="28"/>
                <w:szCs w:val="28"/>
              </w:rPr>
              <w:t>Гура</w:t>
            </w:r>
            <w:proofErr w:type="spellEnd"/>
          </w:p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>деревня Старые Гайны</w:t>
            </w:r>
          </w:p>
        </w:tc>
      </w:tr>
      <w:tr w:rsidR="00165652" w:rsidRPr="00165652" w:rsidTr="00247EB8">
        <w:tc>
          <w:tcPr>
            <w:tcW w:w="9570" w:type="dxa"/>
            <w:gridSpan w:val="2"/>
          </w:tcPr>
          <w:p w:rsidR="00165652" w:rsidRPr="000D45A3" w:rsidRDefault="00F53706" w:rsidP="00F5370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9C1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  <w:r w:rsidR="00165652" w:rsidRPr="000D45A3">
              <w:rPr>
                <w:rFonts w:ascii="Times New Roman" w:hAnsi="Times New Roman"/>
                <w:sz w:val="28"/>
                <w:szCs w:val="28"/>
              </w:rPr>
              <w:t xml:space="preserve"> «Увинский район»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Булайское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село </w:t>
            </w:r>
            <w:proofErr w:type="spellStart"/>
            <w:r w:rsidRPr="000D45A3">
              <w:rPr>
                <w:sz w:val="28"/>
                <w:szCs w:val="28"/>
              </w:rPr>
              <w:t>Булай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Жужгесское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деревня </w:t>
            </w:r>
            <w:proofErr w:type="gramStart"/>
            <w:r w:rsidRPr="000D45A3">
              <w:rPr>
                <w:sz w:val="28"/>
                <w:szCs w:val="28"/>
              </w:rPr>
              <w:t>Большой</w:t>
            </w:r>
            <w:proofErr w:type="gramEnd"/>
            <w:r w:rsidRPr="000D45A3">
              <w:rPr>
                <w:sz w:val="28"/>
                <w:szCs w:val="28"/>
              </w:rPr>
              <w:t xml:space="preserve"> </w:t>
            </w:r>
            <w:proofErr w:type="spellStart"/>
            <w:r w:rsidRPr="000D45A3">
              <w:rPr>
                <w:sz w:val="28"/>
                <w:szCs w:val="28"/>
              </w:rPr>
              <w:t>Жужгес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Каркалайское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село </w:t>
            </w:r>
            <w:proofErr w:type="spellStart"/>
            <w:r w:rsidRPr="00165652">
              <w:rPr>
                <w:sz w:val="28"/>
                <w:szCs w:val="28"/>
              </w:rPr>
              <w:t>Каркалай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«Красносельское»</w:t>
            </w:r>
          </w:p>
        </w:tc>
        <w:tc>
          <w:tcPr>
            <w:tcW w:w="5209" w:type="dxa"/>
          </w:tcPr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село Красное, </w:t>
            </w:r>
          </w:p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деревня </w:t>
            </w:r>
            <w:proofErr w:type="spellStart"/>
            <w:r w:rsidRPr="000D45A3">
              <w:rPr>
                <w:sz w:val="28"/>
                <w:szCs w:val="28"/>
              </w:rPr>
              <w:t>Турынгурт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Кулябинское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деревня </w:t>
            </w:r>
            <w:proofErr w:type="spellStart"/>
            <w:r w:rsidRPr="000D45A3">
              <w:rPr>
                <w:sz w:val="28"/>
                <w:szCs w:val="28"/>
              </w:rPr>
              <w:t>Кулябино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lastRenderedPageBreak/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Кыйлудское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село </w:t>
            </w:r>
            <w:proofErr w:type="spellStart"/>
            <w:r w:rsidRPr="000D45A3">
              <w:rPr>
                <w:sz w:val="28"/>
                <w:szCs w:val="28"/>
              </w:rPr>
              <w:t>Кыйлуд</w:t>
            </w:r>
            <w:proofErr w:type="spellEnd"/>
          </w:p>
          <w:p w:rsidR="00BE19D6" w:rsidRPr="000D45A3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45A3">
              <w:rPr>
                <w:sz w:val="28"/>
                <w:szCs w:val="28"/>
              </w:rPr>
              <w:t xml:space="preserve">деревня </w:t>
            </w:r>
            <w:proofErr w:type="spellStart"/>
            <w:r w:rsidRPr="000D45A3">
              <w:rPr>
                <w:sz w:val="28"/>
                <w:szCs w:val="28"/>
              </w:rPr>
              <w:t>Сяртчигурт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Мушковайское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село </w:t>
            </w:r>
            <w:proofErr w:type="spellStart"/>
            <w:r w:rsidRPr="00165652">
              <w:rPr>
                <w:sz w:val="28"/>
                <w:szCs w:val="28"/>
              </w:rPr>
              <w:t>Мушковай</w:t>
            </w:r>
            <w:proofErr w:type="spellEnd"/>
          </w:p>
          <w:p w:rsidR="00BE19D6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село </w:t>
            </w:r>
            <w:proofErr w:type="gramStart"/>
            <w:r w:rsidRPr="00165652">
              <w:rPr>
                <w:sz w:val="28"/>
                <w:szCs w:val="28"/>
              </w:rPr>
              <w:t>Областная</w:t>
            </w:r>
            <w:proofErr w:type="gram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Пужмесь-Тукля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Новомултанское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село </w:t>
            </w:r>
            <w:proofErr w:type="gramStart"/>
            <w:r w:rsidRPr="00165652">
              <w:rPr>
                <w:sz w:val="28"/>
                <w:szCs w:val="28"/>
              </w:rPr>
              <w:t>Новый</w:t>
            </w:r>
            <w:proofErr w:type="gramEnd"/>
            <w:r w:rsidRPr="00165652">
              <w:rPr>
                <w:sz w:val="28"/>
                <w:szCs w:val="28"/>
              </w:rPr>
              <w:t xml:space="preserve"> </w:t>
            </w:r>
            <w:proofErr w:type="spellStart"/>
            <w:r w:rsidRPr="00165652">
              <w:rPr>
                <w:sz w:val="28"/>
                <w:szCs w:val="28"/>
              </w:rPr>
              <w:t>Мултан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Пачегурт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Увинское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посёлок Ува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B5252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Удугучи</w:t>
            </w:r>
            <w:r w:rsidR="00B5252C">
              <w:rPr>
                <w:sz w:val="28"/>
                <w:szCs w:val="28"/>
              </w:rPr>
              <w:t>н</w:t>
            </w:r>
            <w:r w:rsidRPr="00165652">
              <w:rPr>
                <w:sz w:val="28"/>
                <w:szCs w:val="28"/>
              </w:rPr>
              <w:t>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село </w:t>
            </w:r>
            <w:proofErr w:type="spellStart"/>
            <w:r w:rsidRPr="00165652">
              <w:rPr>
                <w:sz w:val="28"/>
                <w:szCs w:val="28"/>
              </w:rPr>
              <w:t>Удугучин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Чеканское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село Чекан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Чистостемское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Чистостем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село </w:t>
            </w:r>
            <w:proofErr w:type="spellStart"/>
            <w:r w:rsidRPr="00165652">
              <w:rPr>
                <w:sz w:val="28"/>
                <w:szCs w:val="28"/>
              </w:rPr>
              <w:t>Киби-Жикья</w:t>
            </w:r>
            <w:proofErr w:type="spellEnd"/>
          </w:p>
        </w:tc>
      </w:tr>
      <w:tr w:rsidR="00165652" w:rsidRPr="00165652" w:rsidTr="00247EB8">
        <w:tc>
          <w:tcPr>
            <w:tcW w:w="9570" w:type="dxa"/>
            <w:gridSpan w:val="2"/>
          </w:tcPr>
          <w:p w:rsidR="00165652" w:rsidRPr="00165652" w:rsidRDefault="00F53706" w:rsidP="00F53706">
            <w:pPr>
              <w:pStyle w:val="a3"/>
              <w:shd w:val="clear" w:color="auto" w:fill="auto"/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="00165652" w:rsidRPr="00165652">
              <w:rPr>
                <w:sz w:val="28"/>
                <w:szCs w:val="28"/>
              </w:rPr>
              <w:t xml:space="preserve"> «</w:t>
            </w:r>
            <w:proofErr w:type="spellStart"/>
            <w:r w:rsidR="00165652" w:rsidRPr="00165652">
              <w:rPr>
                <w:sz w:val="28"/>
                <w:szCs w:val="28"/>
              </w:rPr>
              <w:t>Шарканский</w:t>
            </w:r>
            <w:proofErr w:type="spellEnd"/>
            <w:r w:rsidR="00165652" w:rsidRPr="00165652">
              <w:rPr>
                <w:sz w:val="28"/>
                <w:szCs w:val="28"/>
              </w:rPr>
              <w:t xml:space="preserve"> район»</w:t>
            </w:r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Бородулинское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Бородули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Кельдыш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Быгинское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gramStart"/>
            <w:r w:rsidRPr="00165652">
              <w:rPr>
                <w:sz w:val="28"/>
                <w:szCs w:val="28"/>
              </w:rPr>
              <w:t>Старые</w:t>
            </w:r>
            <w:proofErr w:type="gramEnd"/>
            <w:r w:rsidRPr="00165652">
              <w:rPr>
                <w:sz w:val="28"/>
                <w:szCs w:val="28"/>
              </w:rPr>
              <w:t xml:space="preserve"> </w:t>
            </w:r>
            <w:proofErr w:type="spellStart"/>
            <w:r w:rsidRPr="00165652">
              <w:rPr>
                <w:sz w:val="28"/>
                <w:szCs w:val="28"/>
              </w:rPr>
              <w:t>Быги</w:t>
            </w:r>
            <w:proofErr w:type="spellEnd"/>
          </w:p>
        </w:tc>
      </w:tr>
      <w:tr w:rsidR="00BE19D6" w:rsidRPr="00165652" w:rsidTr="00247EB8">
        <w:trPr>
          <w:trHeight w:val="401"/>
        </w:trPr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Вортчинское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Кулак-Кучес</w:t>
            </w:r>
            <w:proofErr w:type="spellEnd"/>
            <w:r w:rsidRPr="00165652">
              <w:rPr>
                <w:sz w:val="28"/>
                <w:szCs w:val="28"/>
              </w:rPr>
              <w:t>,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Вортчино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Заречно-Вишурское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gramStart"/>
            <w:r w:rsidRPr="00165652">
              <w:rPr>
                <w:sz w:val="28"/>
                <w:szCs w:val="28"/>
              </w:rPr>
              <w:t>Заречный</w:t>
            </w:r>
            <w:proofErr w:type="gramEnd"/>
            <w:r w:rsidRPr="00165652">
              <w:rPr>
                <w:sz w:val="28"/>
                <w:szCs w:val="28"/>
              </w:rPr>
              <w:t xml:space="preserve"> </w:t>
            </w:r>
            <w:proofErr w:type="spellStart"/>
            <w:r w:rsidRPr="00165652">
              <w:rPr>
                <w:sz w:val="28"/>
                <w:szCs w:val="28"/>
              </w:rPr>
              <w:t>Вишур</w:t>
            </w:r>
            <w:proofErr w:type="spellEnd"/>
          </w:p>
        </w:tc>
      </w:tr>
      <w:tr w:rsidR="00BE19D6" w:rsidRPr="00165652" w:rsidTr="00247EB8">
        <w:tc>
          <w:tcPr>
            <w:tcW w:w="4361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Зюзинское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село </w:t>
            </w:r>
            <w:proofErr w:type="spellStart"/>
            <w:r w:rsidRPr="00165652">
              <w:rPr>
                <w:sz w:val="28"/>
                <w:szCs w:val="28"/>
              </w:rPr>
              <w:t>Зюзино</w:t>
            </w:r>
            <w:proofErr w:type="spellEnd"/>
          </w:p>
        </w:tc>
      </w:tr>
      <w:tr w:rsidR="00BE19D6" w:rsidRPr="00165652" w:rsidTr="00247EB8">
        <w:tc>
          <w:tcPr>
            <w:tcW w:w="4361" w:type="dxa"/>
            <w:vAlign w:val="center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Карсашурское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Гондырвай</w:t>
            </w:r>
            <w:proofErr w:type="spellEnd"/>
            <w:r w:rsidRPr="00165652">
              <w:rPr>
                <w:sz w:val="28"/>
                <w:szCs w:val="28"/>
              </w:rPr>
              <w:t xml:space="preserve"> </w:t>
            </w:r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Чужегово</w:t>
            </w:r>
            <w:proofErr w:type="spellEnd"/>
          </w:p>
        </w:tc>
      </w:tr>
      <w:tr w:rsidR="00BE19D6" w:rsidRPr="00165652" w:rsidTr="00247EB8">
        <w:tc>
          <w:tcPr>
            <w:tcW w:w="4361" w:type="dxa"/>
            <w:vAlign w:val="center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Кыквинское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Кыква</w:t>
            </w:r>
            <w:proofErr w:type="spellEnd"/>
          </w:p>
        </w:tc>
      </w:tr>
      <w:tr w:rsidR="00BE19D6" w:rsidRPr="00165652" w:rsidTr="00247EB8">
        <w:tc>
          <w:tcPr>
            <w:tcW w:w="4361" w:type="dxa"/>
            <w:vAlign w:val="center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Ляльшурское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Ляльшур</w:t>
            </w:r>
            <w:proofErr w:type="spellEnd"/>
          </w:p>
        </w:tc>
      </w:tr>
      <w:tr w:rsidR="00BE19D6" w:rsidRPr="00165652" w:rsidTr="00247EB8">
        <w:tc>
          <w:tcPr>
            <w:tcW w:w="4361" w:type="dxa"/>
            <w:vAlign w:val="center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Мишкинское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село Мишкино</w:t>
            </w:r>
          </w:p>
        </w:tc>
      </w:tr>
      <w:tr w:rsidR="00BE19D6" w:rsidRPr="00165652" w:rsidTr="00247EB8">
        <w:tc>
          <w:tcPr>
            <w:tcW w:w="4361" w:type="dxa"/>
            <w:vAlign w:val="center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Нижнекиварское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gramStart"/>
            <w:r w:rsidRPr="00165652">
              <w:rPr>
                <w:sz w:val="28"/>
                <w:szCs w:val="28"/>
              </w:rPr>
              <w:t>Нижние</w:t>
            </w:r>
            <w:proofErr w:type="gramEnd"/>
            <w:r w:rsidRPr="00165652">
              <w:rPr>
                <w:sz w:val="28"/>
                <w:szCs w:val="28"/>
              </w:rPr>
              <w:t xml:space="preserve"> </w:t>
            </w:r>
            <w:proofErr w:type="spellStart"/>
            <w:r w:rsidRPr="00165652">
              <w:rPr>
                <w:sz w:val="28"/>
                <w:szCs w:val="28"/>
              </w:rPr>
              <w:t>Кивары</w:t>
            </w:r>
            <w:proofErr w:type="spellEnd"/>
          </w:p>
        </w:tc>
      </w:tr>
      <w:tr w:rsidR="00BE19D6" w:rsidRPr="00165652" w:rsidTr="00247EB8">
        <w:tc>
          <w:tcPr>
            <w:tcW w:w="4361" w:type="dxa"/>
            <w:vAlign w:val="center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Порозовское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>деревня Порозово</w:t>
            </w:r>
          </w:p>
        </w:tc>
      </w:tr>
      <w:tr w:rsidR="00BE19D6" w:rsidRPr="00165652" w:rsidTr="00247EB8">
        <w:tc>
          <w:tcPr>
            <w:tcW w:w="4361" w:type="dxa"/>
            <w:vAlign w:val="center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F59C1">
              <w:rPr>
                <w:sz w:val="28"/>
                <w:szCs w:val="28"/>
              </w:rPr>
              <w:t>Муниципальное образование</w:t>
            </w:r>
            <w:r w:rsidRPr="00165652">
              <w:rPr>
                <w:sz w:val="28"/>
                <w:szCs w:val="28"/>
              </w:rPr>
              <w:t xml:space="preserve"> «</w:t>
            </w:r>
            <w:proofErr w:type="spellStart"/>
            <w:r w:rsidRPr="00165652">
              <w:rPr>
                <w:sz w:val="28"/>
                <w:szCs w:val="28"/>
              </w:rPr>
              <w:t>Сюрсовайское</w:t>
            </w:r>
            <w:proofErr w:type="spellEnd"/>
            <w:r w:rsidRPr="00165652">
              <w:rPr>
                <w:sz w:val="28"/>
                <w:szCs w:val="28"/>
              </w:rPr>
              <w:t>»</w:t>
            </w:r>
          </w:p>
        </w:tc>
        <w:tc>
          <w:tcPr>
            <w:tcW w:w="5209" w:type="dxa"/>
            <w:vAlign w:val="center"/>
          </w:tcPr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Сюрсовай</w:t>
            </w:r>
            <w:proofErr w:type="spellEnd"/>
          </w:p>
          <w:p w:rsidR="00BE19D6" w:rsidRPr="00165652" w:rsidRDefault="00BE19D6" w:rsidP="004D312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65652">
              <w:rPr>
                <w:sz w:val="28"/>
                <w:szCs w:val="28"/>
              </w:rPr>
              <w:t xml:space="preserve">деревня </w:t>
            </w:r>
            <w:proofErr w:type="spellStart"/>
            <w:r w:rsidRPr="00165652">
              <w:rPr>
                <w:sz w:val="28"/>
                <w:szCs w:val="28"/>
              </w:rPr>
              <w:t>Сильшур</w:t>
            </w:r>
            <w:proofErr w:type="spellEnd"/>
            <w:r w:rsidRPr="00165652">
              <w:rPr>
                <w:sz w:val="28"/>
                <w:szCs w:val="28"/>
              </w:rPr>
              <w:t xml:space="preserve"> </w:t>
            </w:r>
          </w:p>
        </w:tc>
      </w:tr>
    </w:tbl>
    <w:p w:rsidR="00F53706" w:rsidRDefault="00F53706" w:rsidP="001D02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F77" w:rsidRDefault="00001427" w:rsidP="00430F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F53706">
        <w:rPr>
          <w:rFonts w:ascii="Times New Roman" w:hAnsi="Times New Roman"/>
          <w:sz w:val="28"/>
          <w:szCs w:val="28"/>
        </w:rPr>
        <w:t xml:space="preserve">Статья </w:t>
      </w:r>
      <w:r w:rsidR="000B75A6" w:rsidRPr="00F53706">
        <w:rPr>
          <w:rFonts w:ascii="Times New Roman" w:hAnsi="Times New Roman"/>
          <w:sz w:val="28"/>
          <w:szCs w:val="28"/>
        </w:rPr>
        <w:t>3</w:t>
      </w:r>
      <w:r w:rsidRPr="00F53706">
        <w:rPr>
          <w:rFonts w:ascii="Times New Roman" w:hAnsi="Times New Roman"/>
          <w:sz w:val="28"/>
          <w:szCs w:val="28"/>
        </w:rPr>
        <w:t>.</w:t>
      </w:r>
      <w:r w:rsidRPr="001D0279">
        <w:rPr>
          <w:rFonts w:ascii="Times New Roman" w:hAnsi="Times New Roman"/>
          <w:b/>
          <w:sz w:val="28"/>
          <w:szCs w:val="28"/>
        </w:rPr>
        <w:t xml:space="preserve"> </w:t>
      </w:r>
      <w:r w:rsidR="00430F77" w:rsidRPr="000D1CBE">
        <w:rPr>
          <w:rFonts w:ascii="Times New Roman" w:eastAsiaTheme="minorHAnsi" w:hAnsi="Times New Roman"/>
          <w:b/>
          <w:sz w:val="28"/>
          <w:szCs w:val="28"/>
        </w:rPr>
        <w:t xml:space="preserve">Муниципальные образования, в которых земельные участки, находящиеся в государственной или муниципальной собственности, предоставляются в безвозмездное пользование гражданам </w:t>
      </w:r>
      <w:r w:rsidR="004E08AA" w:rsidRPr="000D1CBE">
        <w:rPr>
          <w:rFonts w:ascii="Times New Roman" w:eastAsiaTheme="minorHAnsi" w:hAnsi="Times New Roman"/>
          <w:b/>
          <w:sz w:val="28"/>
          <w:szCs w:val="28"/>
        </w:rPr>
        <w:t xml:space="preserve">для индивидуального жилищного строительства или ведения личного подсобного хозяйства, </w:t>
      </w:r>
      <w:r w:rsidR="00430F77" w:rsidRPr="000D1CBE">
        <w:rPr>
          <w:rFonts w:ascii="Times New Roman" w:eastAsiaTheme="minorHAnsi" w:hAnsi="Times New Roman"/>
          <w:b/>
          <w:sz w:val="28"/>
          <w:szCs w:val="28"/>
        </w:rPr>
        <w:t>и специальности, работа по которым дает гражданам право на получение таких земельных участков</w:t>
      </w:r>
    </w:p>
    <w:p w:rsidR="00430F77" w:rsidRPr="005F7005" w:rsidRDefault="00430F77" w:rsidP="00430F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810871" w:rsidRDefault="00810871" w:rsidP="00430F77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Земельные участки, находящиеся в государственной или муниципальной собственности, могут быть предоставлены в безвозмездное </w:t>
      </w:r>
      <w:r>
        <w:rPr>
          <w:rFonts w:ascii="Times New Roman" w:eastAsiaTheme="minorHAnsi" w:hAnsi="Times New Roman"/>
          <w:sz w:val="28"/>
          <w:szCs w:val="28"/>
        </w:rPr>
        <w:lastRenderedPageBreak/>
        <w:t>пользование для индивидуального жилищного строительства или ведения личного подсобного хозяйства на срок не более чем шесть лет гражданам, которые работают по основному месту работы по установленным в настоящей статье специальностям в следующих муниципальных образованиях</w:t>
      </w:r>
      <w:r w:rsidR="009A1C1D">
        <w:rPr>
          <w:rFonts w:ascii="Times New Roman" w:eastAsiaTheme="minorHAnsi" w:hAnsi="Times New Roman"/>
          <w:sz w:val="28"/>
          <w:szCs w:val="28"/>
        </w:rPr>
        <w:t xml:space="preserve"> в Удмуртской Республике</w:t>
      </w:r>
      <w:r w:rsidRPr="001D0279">
        <w:rPr>
          <w:rFonts w:ascii="Times New Roman" w:hAnsi="Times New Roman"/>
          <w:sz w:val="28"/>
          <w:szCs w:val="28"/>
        </w:rPr>
        <w:t>:</w:t>
      </w:r>
    </w:p>
    <w:p w:rsidR="00F311E5" w:rsidRDefault="00F311E5" w:rsidP="00430F77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3791"/>
        <w:gridCol w:w="2271"/>
        <w:gridCol w:w="3402"/>
      </w:tblGrid>
      <w:tr w:rsidR="003166A9" w:rsidRPr="003166A9" w:rsidTr="00EE59D4">
        <w:tc>
          <w:tcPr>
            <w:tcW w:w="3791" w:type="dxa"/>
          </w:tcPr>
          <w:p w:rsidR="003166A9" w:rsidRPr="003166A9" w:rsidRDefault="003166A9" w:rsidP="00420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6A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2271" w:type="dxa"/>
          </w:tcPr>
          <w:p w:rsidR="003166A9" w:rsidRPr="003166A9" w:rsidRDefault="003166A9" w:rsidP="00316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6A9">
              <w:rPr>
                <w:rFonts w:ascii="Times New Roman" w:hAnsi="Times New Roman"/>
                <w:b/>
                <w:sz w:val="28"/>
                <w:szCs w:val="28"/>
              </w:rPr>
              <w:t>Территории</w:t>
            </w:r>
          </w:p>
        </w:tc>
        <w:tc>
          <w:tcPr>
            <w:tcW w:w="3402" w:type="dxa"/>
          </w:tcPr>
          <w:p w:rsidR="003166A9" w:rsidRPr="003166A9" w:rsidRDefault="003166A9" w:rsidP="004F59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6A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</w:tc>
      </w:tr>
      <w:tr w:rsidR="003166A9" w:rsidRPr="003166A9" w:rsidTr="002F5949">
        <w:tc>
          <w:tcPr>
            <w:tcW w:w="9464" w:type="dxa"/>
            <w:gridSpan w:val="3"/>
          </w:tcPr>
          <w:p w:rsidR="003166A9" w:rsidRPr="003166A9" w:rsidRDefault="003166A9" w:rsidP="006F4DA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229">
              <w:rPr>
                <w:rFonts w:ascii="Times New Roman" w:eastAsiaTheme="minorHAnsi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3A4229">
              <w:rPr>
                <w:rFonts w:ascii="Times New Roman" w:eastAsiaTheme="minorHAnsi" w:hAnsi="Times New Roman"/>
                <w:sz w:val="28"/>
                <w:szCs w:val="28"/>
              </w:rPr>
              <w:t>Алнашский</w:t>
            </w:r>
            <w:proofErr w:type="spellEnd"/>
            <w:r w:rsidRPr="003A4229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район»</w:t>
            </w:r>
          </w:p>
        </w:tc>
      </w:tr>
      <w:tr w:rsidR="006F4DAC" w:rsidRPr="003166A9" w:rsidTr="00EE59D4">
        <w:tc>
          <w:tcPr>
            <w:tcW w:w="379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Pr="003166A9">
              <w:rPr>
                <w:sz w:val="28"/>
                <w:szCs w:val="28"/>
              </w:rPr>
              <w:t xml:space="preserve"> «</w:t>
            </w:r>
            <w:proofErr w:type="spellStart"/>
            <w:r w:rsidRPr="003166A9">
              <w:rPr>
                <w:sz w:val="28"/>
                <w:szCs w:val="28"/>
              </w:rPr>
              <w:t>Азаматовское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Азаматово</w:t>
            </w:r>
            <w:proofErr w:type="spellEnd"/>
          </w:p>
        </w:tc>
        <w:tc>
          <w:tcPr>
            <w:tcW w:w="3402" w:type="dxa"/>
          </w:tcPr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166A9">
              <w:rPr>
                <w:sz w:val="28"/>
                <w:szCs w:val="28"/>
              </w:rPr>
              <w:t>етеринария</w:t>
            </w:r>
          </w:p>
          <w:p w:rsidR="006F4DA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</w:tc>
      </w:tr>
      <w:tr w:rsidR="004D3124" w:rsidRPr="003166A9" w:rsidTr="00EE59D4">
        <w:tc>
          <w:tcPr>
            <w:tcW w:w="3791" w:type="dxa"/>
          </w:tcPr>
          <w:p w:rsidR="004D3124" w:rsidRPr="003166A9" w:rsidRDefault="004D3124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Pr="003166A9">
              <w:rPr>
                <w:sz w:val="28"/>
                <w:szCs w:val="28"/>
              </w:rPr>
              <w:t xml:space="preserve"> «</w:t>
            </w:r>
            <w:proofErr w:type="spellStart"/>
            <w:r w:rsidRPr="003166A9">
              <w:rPr>
                <w:sz w:val="28"/>
                <w:szCs w:val="28"/>
              </w:rPr>
              <w:t>Алнашское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4D3124" w:rsidRPr="003166A9" w:rsidRDefault="004D3124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село Алнаши</w:t>
            </w:r>
          </w:p>
        </w:tc>
        <w:tc>
          <w:tcPr>
            <w:tcW w:w="3402" w:type="dxa"/>
          </w:tcPr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166A9">
              <w:rPr>
                <w:sz w:val="28"/>
                <w:szCs w:val="28"/>
              </w:rPr>
              <w:t>етеринария</w:t>
            </w:r>
          </w:p>
          <w:p w:rsidR="004D3124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</w:tc>
      </w:tr>
      <w:tr w:rsidR="006F4DAC" w:rsidRPr="003166A9" w:rsidTr="00EE59D4">
        <w:tc>
          <w:tcPr>
            <w:tcW w:w="379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Pr="003166A9">
              <w:rPr>
                <w:sz w:val="28"/>
                <w:szCs w:val="28"/>
              </w:rPr>
              <w:t xml:space="preserve"> «</w:t>
            </w:r>
            <w:proofErr w:type="spellStart"/>
            <w:r w:rsidRPr="003166A9">
              <w:rPr>
                <w:sz w:val="28"/>
                <w:szCs w:val="28"/>
              </w:rPr>
              <w:t>Байтеряковское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Нижнее</w:t>
            </w:r>
            <w:proofErr w:type="gramEnd"/>
            <w:r w:rsidRPr="003166A9">
              <w:rPr>
                <w:sz w:val="28"/>
                <w:szCs w:val="28"/>
              </w:rPr>
              <w:t xml:space="preserve"> </w:t>
            </w:r>
            <w:proofErr w:type="spellStart"/>
            <w:r w:rsidRPr="003166A9">
              <w:rPr>
                <w:sz w:val="28"/>
                <w:szCs w:val="28"/>
              </w:rPr>
              <w:t>Котнырево</w:t>
            </w:r>
            <w:proofErr w:type="spellEnd"/>
          </w:p>
        </w:tc>
        <w:tc>
          <w:tcPr>
            <w:tcW w:w="3402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</w:tc>
      </w:tr>
      <w:tr w:rsidR="006F4DAC" w:rsidRPr="003166A9" w:rsidTr="00EE59D4">
        <w:tc>
          <w:tcPr>
            <w:tcW w:w="379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Pr="003166A9">
              <w:rPr>
                <w:sz w:val="28"/>
                <w:szCs w:val="28"/>
              </w:rPr>
              <w:t xml:space="preserve"> «</w:t>
            </w:r>
            <w:proofErr w:type="spellStart"/>
            <w:r w:rsidRPr="003166A9">
              <w:rPr>
                <w:sz w:val="28"/>
                <w:szCs w:val="28"/>
              </w:rPr>
              <w:t>Варзи-Ятчинское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село Варзи-Ятчи</w:t>
            </w:r>
          </w:p>
        </w:tc>
        <w:tc>
          <w:tcPr>
            <w:tcW w:w="3402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6F4DAC" w:rsidRPr="003166A9" w:rsidRDefault="004D3124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F4DAC" w:rsidRPr="003166A9">
              <w:rPr>
                <w:sz w:val="28"/>
                <w:szCs w:val="28"/>
              </w:rPr>
              <w:t>оотехния</w:t>
            </w:r>
          </w:p>
        </w:tc>
      </w:tr>
      <w:tr w:rsidR="006F4DAC" w:rsidRPr="003166A9" w:rsidTr="00EE59D4">
        <w:tc>
          <w:tcPr>
            <w:tcW w:w="379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Pr="003166A9">
              <w:rPr>
                <w:sz w:val="28"/>
                <w:szCs w:val="28"/>
              </w:rPr>
              <w:t xml:space="preserve"> «</w:t>
            </w:r>
            <w:proofErr w:type="spellStart"/>
            <w:r w:rsidRPr="003166A9">
              <w:rPr>
                <w:sz w:val="28"/>
                <w:szCs w:val="28"/>
              </w:rPr>
              <w:t>Варзи-Ятчинское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 Ляли</w:t>
            </w:r>
          </w:p>
        </w:tc>
        <w:tc>
          <w:tcPr>
            <w:tcW w:w="3402" w:type="dxa"/>
          </w:tcPr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Агрономия </w:t>
            </w:r>
          </w:p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Ветеринария </w:t>
            </w:r>
          </w:p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Зоотехния </w:t>
            </w:r>
          </w:p>
          <w:p w:rsidR="006F4DA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</w:t>
            </w:r>
          </w:p>
        </w:tc>
      </w:tr>
      <w:tr w:rsidR="006F4DAC" w:rsidRPr="003166A9" w:rsidTr="00EE59D4">
        <w:tc>
          <w:tcPr>
            <w:tcW w:w="379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Pr="003166A9">
              <w:rPr>
                <w:sz w:val="28"/>
                <w:szCs w:val="28"/>
              </w:rPr>
              <w:t xml:space="preserve"> «</w:t>
            </w:r>
            <w:proofErr w:type="spellStart"/>
            <w:r w:rsidRPr="003166A9">
              <w:rPr>
                <w:sz w:val="28"/>
                <w:szCs w:val="28"/>
              </w:rPr>
              <w:t>Кузебаевское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Кузебаево</w:t>
            </w:r>
            <w:proofErr w:type="spellEnd"/>
          </w:p>
        </w:tc>
        <w:tc>
          <w:tcPr>
            <w:tcW w:w="3402" w:type="dxa"/>
          </w:tcPr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Агрономия </w:t>
            </w:r>
          </w:p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6F4DA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</w:t>
            </w:r>
          </w:p>
        </w:tc>
      </w:tr>
      <w:tr w:rsidR="006F4DAC" w:rsidRPr="003166A9" w:rsidTr="00EE59D4">
        <w:tc>
          <w:tcPr>
            <w:tcW w:w="379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Pr="003166A9">
              <w:rPr>
                <w:sz w:val="28"/>
                <w:szCs w:val="28"/>
              </w:rPr>
              <w:t xml:space="preserve"> «</w:t>
            </w:r>
            <w:proofErr w:type="spellStart"/>
            <w:r w:rsidRPr="003166A9">
              <w:rPr>
                <w:sz w:val="28"/>
                <w:szCs w:val="28"/>
              </w:rPr>
              <w:t>Муважинское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Муважи</w:t>
            </w:r>
            <w:proofErr w:type="spellEnd"/>
          </w:p>
        </w:tc>
        <w:tc>
          <w:tcPr>
            <w:tcW w:w="3402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</w:tc>
      </w:tr>
      <w:tr w:rsidR="006F4DAC" w:rsidRPr="003166A9" w:rsidTr="00EE59D4">
        <w:tc>
          <w:tcPr>
            <w:tcW w:w="379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Pr="003166A9">
              <w:rPr>
                <w:sz w:val="28"/>
                <w:szCs w:val="28"/>
              </w:rPr>
              <w:t xml:space="preserve"> «</w:t>
            </w:r>
            <w:proofErr w:type="spellStart"/>
            <w:r w:rsidRPr="003166A9">
              <w:rPr>
                <w:sz w:val="28"/>
                <w:szCs w:val="28"/>
              </w:rPr>
              <w:t>Писеевское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Писеево</w:t>
            </w:r>
            <w:proofErr w:type="spellEnd"/>
          </w:p>
        </w:tc>
        <w:tc>
          <w:tcPr>
            <w:tcW w:w="3402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</w:tc>
      </w:tr>
      <w:tr w:rsidR="006F4DAC" w:rsidRPr="003166A9" w:rsidTr="00EE59D4">
        <w:tc>
          <w:tcPr>
            <w:tcW w:w="379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Pr="003166A9">
              <w:rPr>
                <w:sz w:val="28"/>
                <w:szCs w:val="28"/>
              </w:rPr>
              <w:t xml:space="preserve"> «</w:t>
            </w:r>
            <w:proofErr w:type="spellStart"/>
            <w:r w:rsidRPr="003166A9">
              <w:rPr>
                <w:sz w:val="28"/>
                <w:szCs w:val="28"/>
              </w:rPr>
              <w:t>Писеевское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Оркино</w:t>
            </w:r>
            <w:proofErr w:type="spellEnd"/>
          </w:p>
        </w:tc>
        <w:tc>
          <w:tcPr>
            <w:tcW w:w="3402" w:type="dxa"/>
          </w:tcPr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6F4DA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</w:t>
            </w:r>
          </w:p>
        </w:tc>
      </w:tr>
      <w:tr w:rsidR="004D3124" w:rsidRPr="003166A9" w:rsidTr="00EE59D4">
        <w:tc>
          <w:tcPr>
            <w:tcW w:w="3791" w:type="dxa"/>
            <w:vMerge w:val="restart"/>
          </w:tcPr>
          <w:p w:rsidR="004D3124" w:rsidRPr="003166A9" w:rsidRDefault="004D3124" w:rsidP="00B5252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Pr="003166A9">
              <w:rPr>
                <w:sz w:val="28"/>
                <w:szCs w:val="28"/>
              </w:rPr>
              <w:t xml:space="preserve"> «</w:t>
            </w:r>
            <w:proofErr w:type="spellStart"/>
            <w:r w:rsidRPr="003166A9">
              <w:rPr>
                <w:sz w:val="28"/>
                <w:szCs w:val="28"/>
              </w:rPr>
              <w:t>Старо-Утча</w:t>
            </w:r>
            <w:r w:rsidR="00B5252C">
              <w:rPr>
                <w:sz w:val="28"/>
                <w:szCs w:val="28"/>
              </w:rPr>
              <w:t>н</w:t>
            </w:r>
            <w:r w:rsidRPr="003166A9">
              <w:rPr>
                <w:sz w:val="28"/>
                <w:szCs w:val="28"/>
              </w:rPr>
              <w:t>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4D3124" w:rsidRPr="003166A9" w:rsidRDefault="002D1B02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Pr="000D1CBE">
              <w:rPr>
                <w:sz w:val="28"/>
                <w:szCs w:val="28"/>
              </w:rPr>
              <w:t xml:space="preserve">Удмуртское </w:t>
            </w:r>
            <w:proofErr w:type="spellStart"/>
            <w:r w:rsidR="004D3124" w:rsidRPr="000D1CBE">
              <w:rPr>
                <w:sz w:val="28"/>
                <w:szCs w:val="28"/>
              </w:rPr>
              <w:t>Гондырево</w:t>
            </w:r>
            <w:proofErr w:type="spellEnd"/>
          </w:p>
        </w:tc>
        <w:tc>
          <w:tcPr>
            <w:tcW w:w="3402" w:type="dxa"/>
          </w:tcPr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4D3124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</w:t>
            </w:r>
          </w:p>
        </w:tc>
      </w:tr>
      <w:tr w:rsidR="004D3124" w:rsidRPr="003166A9" w:rsidTr="00EE59D4">
        <w:tc>
          <w:tcPr>
            <w:tcW w:w="3791" w:type="dxa"/>
            <w:vMerge/>
          </w:tcPr>
          <w:p w:rsidR="004D3124" w:rsidRPr="003166A9" w:rsidRDefault="004D3124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4D3124" w:rsidRPr="003166A9" w:rsidRDefault="004D3124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Старый</w:t>
            </w:r>
            <w:proofErr w:type="gramEnd"/>
            <w:r w:rsidRPr="003166A9">
              <w:rPr>
                <w:sz w:val="28"/>
                <w:szCs w:val="28"/>
              </w:rPr>
              <w:t xml:space="preserve"> </w:t>
            </w:r>
            <w:proofErr w:type="spellStart"/>
            <w:r w:rsidRPr="003166A9">
              <w:rPr>
                <w:sz w:val="28"/>
                <w:szCs w:val="28"/>
              </w:rPr>
              <w:t>Утчан</w:t>
            </w:r>
            <w:proofErr w:type="spellEnd"/>
          </w:p>
        </w:tc>
        <w:tc>
          <w:tcPr>
            <w:tcW w:w="3402" w:type="dxa"/>
          </w:tcPr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4D3124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</w:t>
            </w:r>
          </w:p>
        </w:tc>
      </w:tr>
      <w:tr w:rsidR="006F4DAC" w:rsidRPr="003166A9" w:rsidTr="00EE59D4">
        <w:tc>
          <w:tcPr>
            <w:tcW w:w="379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Pr="003166A9">
              <w:rPr>
                <w:sz w:val="28"/>
                <w:szCs w:val="28"/>
              </w:rPr>
              <w:t xml:space="preserve"> «Техникумовское»</w:t>
            </w:r>
          </w:p>
        </w:tc>
        <w:tc>
          <w:tcPr>
            <w:tcW w:w="227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Асановский</w:t>
            </w:r>
            <w:proofErr w:type="spellEnd"/>
            <w:r w:rsidRPr="003166A9">
              <w:rPr>
                <w:sz w:val="28"/>
                <w:szCs w:val="28"/>
              </w:rPr>
              <w:t xml:space="preserve"> совхоз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- техникум</w:t>
            </w:r>
          </w:p>
        </w:tc>
        <w:tc>
          <w:tcPr>
            <w:tcW w:w="3402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</w:t>
            </w:r>
          </w:p>
        </w:tc>
      </w:tr>
      <w:tr w:rsidR="006F4DAC" w:rsidRPr="003166A9" w:rsidTr="00EE59D4">
        <w:tc>
          <w:tcPr>
            <w:tcW w:w="3791" w:type="dxa"/>
            <w:vMerge w:val="restart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Pr="003166A9">
              <w:rPr>
                <w:sz w:val="28"/>
                <w:szCs w:val="28"/>
              </w:rPr>
              <w:t xml:space="preserve"> «</w:t>
            </w:r>
            <w:proofErr w:type="spellStart"/>
            <w:r w:rsidRPr="003166A9">
              <w:rPr>
                <w:sz w:val="28"/>
                <w:szCs w:val="28"/>
              </w:rPr>
              <w:t>Удмурт-Тоймобашское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Удмурт</w:t>
            </w:r>
            <w:r w:rsidR="002D1B02">
              <w:rPr>
                <w:sz w:val="28"/>
                <w:szCs w:val="28"/>
              </w:rPr>
              <w:t>ский</w:t>
            </w:r>
            <w:proofErr w:type="gramEnd"/>
            <w:r w:rsidRPr="003166A9">
              <w:rPr>
                <w:sz w:val="28"/>
                <w:szCs w:val="28"/>
              </w:rPr>
              <w:t xml:space="preserve"> </w:t>
            </w:r>
            <w:proofErr w:type="spellStart"/>
            <w:r w:rsidRPr="003166A9">
              <w:rPr>
                <w:sz w:val="28"/>
                <w:szCs w:val="28"/>
              </w:rPr>
              <w:t>Тоймобаш</w:t>
            </w:r>
            <w:proofErr w:type="spellEnd"/>
          </w:p>
        </w:tc>
        <w:tc>
          <w:tcPr>
            <w:tcW w:w="3402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</w:tc>
      </w:tr>
      <w:tr w:rsidR="006F4DAC" w:rsidRPr="003166A9" w:rsidTr="00EE59D4">
        <w:tc>
          <w:tcPr>
            <w:tcW w:w="3791" w:type="dxa"/>
            <w:vMerge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F4DAC" w:rsidRPr="003166A9" w:rsidRDefault="006F4DA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Сям-Какси</w:t>
            </w:r>
            <w:proofErr w:type="spellEnd"/>
          </w:p>
        </w:tc>
        <w:tc>
          <w:tcPr>
            <w:tcW w:w="3402" w:type="dxa"/>
          </w:tcPr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CC774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6F4DAC" w:rsidRPr="003166A9" w:rsidRDefault="00CC774C" w:rsidP="00F3034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Зоотехния</w:t>
            </w:r>
          </w:p>
        </w:tc>
      </w:tr>
      <w:tr w:rsidR="002B0436" w:rsidRPr="003166A9" w:rsidTr="002F5949">
        <w:tc>
          <w:tcPr>
            <w:tcW w:w="9464" w:type="dxa"/>
            <w:gridSpan w:val="3"/>
          </w:tcPr>
          <w:p w:rsidR="00B5252C" w:rsidRDefault="00B5252C" w:rsidP="002B0436">
            <w:pPr>
              <w:pStyle w:val="a3"/>
              <w:shd w:val="clear" w:color="auto" w:fill="auto"/>
              <w:spacing w:before="120" w:line="240" w:lineRule="auto"/>
              <w:ind w:left="34"/>
              <w:jc w:val="center"/>
              <w:rPr>
                <w:sz w:val="28"/>
                <w:szCs w:val="28"/>
              </w:rPr>
            </w:pPr>
          </w:p>
          <w:p w:rsidR="002B0436" w:rsidRPr="003166A9" w:rsidRDefault="002B0436" w:rsidP="002B0436">
            <w:pPr>
              <w:pStyle w:val="a3"/>
              <w:shd w:val="clear" w:color="auto" w:fill="auto"/>
              <w:spacing w:before="120" w:line="240" w:lineRule="auto"/>
              <w:ind w:left="34"/>
              <w:jc w:val="center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Балезинский</w:t>
            </w:r>
            <w:proofErr w:type="spellEnd"/>
            <w:r w:rsidRPr="003166A9">
              <w:rPr>
                <w:sz w:val="28"/>
                <w:szCs w:val="28"/>
              </w:rPr>
              <w:t xml:space="preserve"> район»</w:t>
            </w:r>
          </w:p>
        </w:tc>
      </w:tr>
      <w:tr w:rsidR="002B0436" w:rsidRPr="003166A9" w:rsidTr="00EE59D4">
        <w:tc>
          <w:tcPr>
            <w:tcW w:w="3791" w:type="dxa"/>
          </w:tcPr>
          <w:p w:rsidR="002B0436" w:rsidRPr="003166A9" w:rsidRDefault="002B0436" w:rsidP="002B04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Каменно-Задельское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2B0436" w:rsidRPr="003166A9" w:rsidRDefault="002B0436" w:rsidP="002B04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B0436" w:rsidRPr="002B0436" w:rsidRDefault="002B0436" w:rsidP="002B04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</w:tc>
      </w:tr>
      <w:tr w:rsidR="002B0436" w:rsidRPr="003166A9" w:rsidTr="00EE59D4">
        <w:tc>
          <w:tcPr>
            <w:tcW w:w="3791" w:type="dxa"/>
          </w:tcPr>
          <w:p w:rsidR="002B0436" w:rsidRPr="003166A9" w:rsidRDefault="002B0436" w:rsidP="002B04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Пыбьинское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2B0436" w:rsidRPr="003166A9" w:rsidRDefault="002B0436" w:rsidP="002B04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B0436" w:rsidRPr="002B0436" w:rsidRDefault="002B0436" w:rsidP="002B04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</w:tc>
      </w:tr>
      <w:tr w:rsidR="002B0436" w:rsidRPr="003166A9" w:rsidTr="00EE59D4">
        <w:tc>
          <w:tcPr>
            <w:tcW w:w="3791" w:type="dxa"/>
          </w:tcPr>
          <w:p w:rsidR="002B0436" w:rsidRPr="003166A9" w:rsidRDefault="002B0436" w:rsidP="002B04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Сергинское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2B0436" w:rsidRPr="003166A9" w:rsidRDefault="002B0436" w:rsidP="002B04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C774C" w:rsidRPr="003166A9" w:rsidRDefault="00CC774C" w:rsidP="002B04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CC774C" w:rsidRPr="003166A9" w:rsidRDefault="00CC774C" w:rsidP="002B04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CC774C" w:rsidRPr="003166A9" w:rsidRDefault="00CC774C" w:rsidP="002B04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</w:t>
            </w:r>
          </w:p>
          <w:p w:rsidR="002B0436" w:rsidRPr="003166A9" w:rsidRDefault="00CC774C" w:rsidP="002B04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19786B" w:rsidRPr="003166A9" w:rsidTr="002F5949">
        <w:tc>
          <w:tcPr>
            <w:tcW w:w="9464" w:type="dxa"/>
            <w:gridSpan w:val="3"/>
          </w:tcPr>
          <w:p w:rsidR="0019786B" w:rsidRPr="003166A9" w:rsidRDefault="0019786B" w:rsidP="0019786B">
            <w:pPr>
              <w:pStyle w:val="a3"/>
              <w:shd w:val="clear" w:color="auto" w:fill="auto"/>
              <w:spacing w:before="120" w:line="240" w:lineRule="auto"/>
              <w:ind w:left="34"/>
              <w:jc w:val="center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Вавожский</w:t>
            </w:r>
            <w:proofErr w:type="spellEnd"/>
            <w:r w:rsidRPr="003166A9">
              <w:rPr>
                <w:sz w:val="28"/>
                <w:szCs w:val="28"/>
              </w:rPr>
              <w:t xml:space="preserve"> район»</w:t>
            </w:r>
          </w:p>
        </w:tc>
      </w:tr>
      <w:tr w:rsidR="00AD4285" w:rsidRPr="003166A9" w:rsidTr="00EE59D4">
        <w:tc>
          <w:tcPr>
            <w:tcW w:w="3791" w:type="dxa"/>
          </w:tcPr>
          <w:p w:rsidR="00AD4285" w:rsidRPr="003166A9" w:rsidRDefault="00AD4285" w:rsidP="004E08A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Бол</w:t>
            </w:r>
            <w:r w:rsidR="004E08AA">
              <w:rPr>
                <w:sz w:val="28"/>
                <w:szCs w:val="28"/>
              </w:rPr>
              <w:t>ь</w:t>
            </w:r>
            <w:r w:rsidR="00B5252C">
              <w:rPr>
                <w:sz w:val="28"/>
                <w:szCs w:val="28"/>
              </w:rPr>
              <w:t>ш</w:t>
            </w:r>
            <w:r w:rsidRPr="003166A9">
              <w:rPr>
                <w:sz w:val="28"/>
                <w:szCs w:val="28"/>
              </w:rPr>
              <w:t>еволковское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 Большое Волково</w:t>
            </w:r>
          </w:p>
        </w:tc>
        <w:tc>
          <w:tcPr>
            <w:tcW w:w="3402" w:type="dxa"/>
          </w:tcPr>
          <w:p w:rsidR="00AD4285" w:rsidRPr="003166A9" w:rsidRDefault="00AD4285" w:rsidP="0076060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AD4285" w:rsidRPr="003166A9" w:rsidTr="00EE59D4">
        <w:tc>
          <w:tcPr>
            <w:tcW w:w="379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Брызгаловское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Брызгалово</w:t>
            </w:r>
            <w:proofErr w:type="spellEnd"/>
          </w:p>
        </w:tc>
        <w:tc>
          <w:tcPr>
            <w:tcW w:w="3402" w:type="dxa"/>
          </w:tcPr>
          <w:p w:rsidR="00CC774C" w:rsidRPr="003166A9" w:rsidRDefault="00CC774C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Музыкальное образование </w:t>
            </w:r>
          </w:p>
          <w:p w:rsidR="00CC774C" w:rsidRPr="003166A9" w:rsidRDefault="00CC774C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  <w:p w:rsidR="00AD4285" w:rsidRPr="003166A9" w:rsidRDefault="00CC774C" w:rsidP="0076060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Сестринское дело</w:t>
            </w:r>
          </w:p>
        </w:tc>
      </w:tr>
      <w:tr w:rsidR="00AD4285" w:rsidRPr="003166A9" w:rsidTr="00EE59D4">
        <w:tc>
          <w:tcPr>
            <w:tcW w:w="3791" w:type="dxa"/>
            <w:vMerge w:val="restart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Вавожское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 Большая Можга</w:t>
            </w:r>
          </w:p>
        </w:tc>
        <w:tc>
          <w:tcPr>
            <w:tcW w:w="3402" w:type="dxa"/>
          </w:tcPr>
          <w:p w:rsidR="00CC774C" w:rsidRDefault="00CC774C" w:rsidP="00384D6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Агроинженерия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D4285" w:rsidRPr="003166A9" w:rsidRDefault="00CC774C" w:rsidP="00384D6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  <w:r w:rsidRPr="003166A9">
              <w:rPr>
                <w:sz w:val="28"/>
                <w:szCs w:val="28"/>
              </w:rPr>
              <w:t xml:space="preserve"> </w:t>
            </w:r>
          </w:p>
        </w:tc>
      </w:tr>
      <w:tr w:rsidR="00AD4285" w:rsidRPr="003166A9" w:rsidTr="00EE59D4">
        <w:tc>
          <w:tcPr>
            <w:tcW w:w="3791" w:type="dxa"/>
            <w:vMerge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село Вавож</w:t>
            </w:r>
          </w:p>
        </w:tc>
        <w:tc>
          <w:tcPr>
            <w:tcW w:w="3402" w:type="dxa"/>
          </w:tcPr>
          <w:p w:rsidR="00CC774C" w:rsidRPr="003166A9" w:rsidRDefault="00CC774C" w:rsidP="00384D6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 Сестринское дело</w:t>
            </w:r>
          </w:p>
          <w:p w:rsidR="00CC774C" w:rsidRDefault="00CC774C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Музыкальное образование Музыкально-инструментальное искусство </w:t>
            </w:r>
          </w:p>
          <w:p w:rsidR="00AD4285" w:rsidRPr="003166A9" w:rsidRDefault="00CC774C" w:rsidP="00384D6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AD4285" w:rsidRPr="003166A9" w:rsidTr="00EE59D4">
        <w:tc>
          <w:tcPr>
            <w:tcW w:w="3791" w:type="dxa"/>
            <w:vMerge w:val="restart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Водзимоньинское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Водзимонье</w:t>
            </w:r>
            <w:proofErr w:type="spellEnd"/>
          </w:p>
        </w:tc>
        <w:tc>
          <w:tcPr>
            <w:tcW w:w="3402" w:type="dxa"/>
          </w:tcPr>
          <w:p w:rsidR="00CC774C" w:rsidRPr="003166A9" w:rsidRDefault="00CC774C" w:rsidP="00F372D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F372D1">
              <w:rPr>
                <w:sz w:val="28"/>
                <w:szCs w:val="28"/>
              </w:rPr>
              <w:t>Музыкальное образование</w:t>
            </w:r>
          </w:p>
          <w:p w:rsidR="00AD4285" w:rsidRPr="003166A9" w:rsidRDefault="00CC774C" w:rsidP="00F372D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F372D1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AD4285" w:rsidRPr="003166A9" w:rsidTr="00EE59D4">
        <w:tc>
          <w:tcPr>
            <w:tcW w:w="3791" w:type="dxa"/>
            <w:vMerge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 Новая Бия</w:t>
            </w:r>
          </w:p>
        </w:tc>
        <w:tc>
          <w:tcPr>
            <w:tcW w:w="3402" w:type="dxa"/>
          </w:tcPr>
          <w:p w:rsidR="00CC774C" w:rsidRPr="003166A9" w:rsidRDefault="00CC774C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E1721F" w:rsidRDefault="00CC774C" w:rsidP="00F372D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  <w:p w:rsidR="00AD4285" w:rsidRPr="003166A9" w:rsidRDefault="00CC774C" w:rsidP="00F372D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Сестринское дело</w:t>
            </w:r>
          </w:p>
        </w:tc>
      </w:tr>
      <w:tr w:rsidR="00AD4285" w:rsidRPr="003166A9" w:rsidTr="00EE59D4">
        <w:tc>
          <w:tcPr>
            <w:tcW w:w="3791" w:type="dxa"/>
            <w:vMerge w:val="restart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Волипельгинское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Волипельга</w:t>
            </w:r>
            <w:proofErr w:type="spellEnd"/>
          </w:p>
        </w:tc>
        <w:tc>
          <w:tcPr>
            <w:tcW w:w="3402" w:type="dxa"/>
          </w:tcPr>
          <w:p w:rsidR="00AD4285" w:rsidRPr="003166A9" w:rsidRDefault="00AD4285" w:rsidP="00F372D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AD4285" w:rsidRPr="003166A9" w:rsidTr="00EE59D4">
        <w:tc>
          <w:tcPr>
            <w:tcW w:w="3791" w:type="dxa"/>
            <w:vMerge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Зядлуд</w:t>
            </w:r>
            <w:proofErr w:type="spellEnd"/>
          </w:p>
        </w:tc>
        <w:tc>
          <w:tcPr>
            <w:tcW w:w="3402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AD4285" w:rsidRPr="003166A9" w:rsidRDefault="00AD4285" w:rsidP="00F372D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</w:tc>
      </w:tr>
      <w:tr w:rsidR="00AD4285" w:rsidRPr="003166A9" w:rsidTr="00EE59D4">
        <w:tc>
          <w:tcPr>
            <w:tcW w:w="3791" w:type="dxa"/>
            <w:vMerge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</w:t>
            </w:r>
            <w:proofErr w:type="gramStart"/>
            <w:r w:rsidRPr="003166A9">
              <w:rPr>
                <w:sz w:val="28"/>
                <w:szCs w:val="28"/>
              </w:rPr>
              <w:t xml:space="preserve"> О</w:t>
            </w:r>
            <w:proofErr w:type="gramEnd"/>
            <w:r w:rsidRPr="003166A9">
              <w:rPr>
                <w:sz w:val="28"/>
                <w:szCs w:val="28"/>
              </w:rPr>
              <w:t>жги</w:t>
            </w:r>
          </w:p>
        </w:tc>
        <w:tc>
          <w:tcPr>
            <w:tcW w:w="3402" w:type="dxa"/>
          </w:tcPr>
          <w:p w:rsidR="00AD4285" w:rsidRPr="003166A9" w:rsidRDefault="00AD4285" w:rsidP="00F372D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AD4285" w:rsidRPr="003166A9" w:rsidTr="00EE59D4">
        <w:tc>
          <w:tcPr>
            <w:tcW w:w="379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Гурезь-Пудгинское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Большая </w:t>
            </w:r>
            <w:proofErr w:type="spellStart"/>
            <w:r w:rsidRPr="003166A9">
              <w:rPr>
                <w:sz w:val="28"/>
                <w:szCs w:val="28"/>
              </w:rPr>
              <w:t>Гурезь-Пудга</w:t>
            </w:r>
            <w:proofErr w:type="spellEnd"/>
          </w:p>
        </w:tc>
        <w:tc>
          <w:tcPr>
            <w:tcW w:w="3402" w:type="dxa"/>
          </w:tcPr>
          <w:p w:rsidR="00AD4285" w:rsidRPr="003166A9" w:rsidRDefault="00AD4285" w:rsidP="00F372D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AD4285" w:rsidRPr="003166A9" w:rsidTr="00EE59D4">
        <w:tc>
          <w:tcPr>
            <w:tcW w:w="379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Зямбайгуртское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Зямбайгурт</w:t>
            </w:r>
            <w:proofErr w:type="spellEnd"/>
          </w:p>
        </w:tc>
        <w:tc>
          <w:tcPr>
            <w:tcW w:w="3402" w:type="dxa"/>
          </w:tcPr>
          <w:p w:rsidR="00F372D1" w:rsidRPr="003166A9" w:rsidRDefault="00F372D1" w:rsidP="00F372D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F372D1" w:rsidRPr="003166A9" w:rsidRDefault="00F372D1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Педагогическое </w:t>
            </w:r>
            <w:r w:rsidRPr="003166A9">
              <w:rPr>
                <w:sz w:val="28"/>
                <w:szCs w:val="28"/>
              </w:rPr>
              <w:lastRenderedPageBreak/>
              <w:t>образование</w:t>
            </w:r>
          </w:p>
          <w:p w:rsidR="00AD4285" w:rsidRDefault="00F372D1" w:rsidP="00F372D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Сестринское дело</w:t>
            </w:r>
          </w:p>
          <w:p w:rsidR="00B5252C" w:rsidRPr="003166A9" w:rsidRDefault="00B5252C" w:rsidP="00F372D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D4285" w:rsidRPr="003166A9" w:rsidTr="00EE59D4">
        <w:tc>
          <w:tcPr>
            <w:tcW w:w="379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Какможское</w:t>
            </w:r>
            <w:proofErr w:type="spellEnd"/>
            <w:r w:rsidRPr="003166A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7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Какмож</w:t>
            </w:r>
            <w:proofErr w:type="spellEnd"/>
          </w:p>
        </w:tc>
        <w:tc>
          <w:tcPr>
            <w:tcW w:w="3402" w:type="dxa"/>
          </w:tcPr>
          <w:p w:rsidR="00F30EE8" w:rsidRPr="003166A9" w:rsidRDefault="00F30EE8" w:rsidP="00F30EE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Музыкальное образование</w:t>
            </w:r>
          </w:p>
          <w:p w:rsidR="00AD4285" w:rsidRPr="003166A9" w:rsidRDefault="00F30EE8" w:rsidP="00F30EE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AD4285" w:rsidRPr="003166A9" w:rsidTr="00EE59D4">
        <w:tc>
          <w:tcPr>
            <w:tcW w:w="379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Нюрдор-Котьинское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Нюрдор-Котья</w:t>
            </w:r>
            <w:proofErr w:type="spellEnd"/>
          </w:p>
        </w:tc>
        <w:tc>
          <w:tcPr>
            <w:tcW w:w="3402" w:type="dxa"/>
          </w:tcPr>
          <w:p w:rsidR="00AD4285" w:rsidRPr="003166A9" w:rsidRDefault="00AD4285" w:rsidP="00F30EE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</w:t>
            </w:r>
          </w:p>
        </w:tc>
      </w:tr>
      <w:tr w:rsidR="00AD4285" w:rsidRPr="003166A9" w:rsidTr="00EE59D4">
        <w:tc>
          <w:tcPr>
            <w:tcW w:w="3791" w:type="dxa"/>
          </w:tcPr>
          <w:p w:rsidR="00AD4285" w:rsidRPr="003166A9" w:rsidRDefault="00AD4285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Тыловыл-Пельгинское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AD4285" w:rsidRPr="003166A9" w:rsidRDefault="00AD4285" w:rsidP="00375AA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Тыловыл-Пельга</w:t>
            </w:r>
            <w:proofErr w:type="spellEnd"/>
          </w:p>
        </w:tc>
        <w:tc>
          <w:tcPr>
            <w:tcW w:w="3402" w:type="dxa"/>
          </w:tcPr>
          <w:p w:rsidR="00F30EE8" w:rsidRPr="003166A9" w:rsidRDefault="00F30EE8" w:rsidP="00AD42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F30EE8" w:rsidRPr="003166A9" w:rsidRDefault="00F30EE8" w:rsidP="00F30EE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AD4285" w:rsidRPr="003166A9" w:rsidRDefault="00F30EE8" w:rsidP="00F30EE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E60F17" w:rsidRPr="003166A9" w:rsidTr="002F5949">
        <w:tc>
          <w:tcPr>
            <w:tcW w:w="9464" w:type="dxa"/>
            <w:gridSpan w:val="3"/>
          </w:tcPr>
          <w:p w:rsidR="00E60F17" w:rsidRPr="003166A9" w:rsidRDefault="00E60F17" w:rsidP="005577AE">
            <w:pPr>
              <w:pStyle w:val="a3"/>
              <w:shd w:val="clear" w:color="auto" w:fill="auto"/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Воткинский</w:t>
            </w:r>
            <w:proofErr w:type="spellEnd"/>
            <w:r w:rsidRPr="003166A9">
              <w:rPr>
                <w:sz w:val="28"/>
                <w:szCs w:val="28"/>
              </w:rPr>
              <w:t xml:space="preserve"> район»</w:t>
            </w:r>
          </w:p>
        </w:tc>
      </w:tr>
      <w:tr w:rsidR="006C56E7" w:rsidRPr="003166A9" w:rsidTr="00EE59D4">
        <w:tc>
          <w:tcPr>
            <w:tcW w:w="3791" w:type="dxa"/>
            <w:vMerge w:val="restart"/>
          </w:tcPr>
          <w:p w:rsidR="006C56E7" w:rsidRPr="003166A9" w:rsidRDefault="006C56E7" w:rsidP="006C56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Болгуринское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C56E7" w:rsidRPr="003166A9" w:rsidRDefault="006C56E7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Болгуры</w:t>
            </w:r>
            <w:proofErr w:type="spellEnd"/>
          </w:p>
        </w:tc>
        <w:tc>
          <w:tcPr>
            <w:tcW w:w="3402" w:type="dxa"/>
          </w:tcPr>
          <w:p w:rsidR="00E1721F" w:rsidRDefault="00E1721F" w:rsidP="00AD3A2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Народное художественное творчество</w:t>
            </w:r>
          </w:p>
          <w:p w:rsidR="00AD3A2D" w:rsidRPr="003166A9" w:rsidRDefault="00E1721F" w:rsidP="00AD3A2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6C56E7" w:rsidRPr="003166A9" w:rsidTr="00EE59D4">
        <w:tc>
          <w:tcPr>
            <w:tcW w:w="3791" w:type="dxa"/>
            <w:vMerge/>
          </w:tcPr>
          <w:p w:rsidR="006C56E7" w:rsidRPr="003166A9" w:rsidRDefault="006C56E7" w:rsidP="006C56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C56E7" w:rsidRPr="000D1CBE" w:rsidRDefault="006C56E7" w:rsidP="00947D9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1CBE">
              <w:rPr>
                <w:sz w:val="28"/>
                <w:szCs w:val="28"/>
              </w:rPr>
              <w:t xml:space="preserve">деревня </w:t>
            </w:r>
            <w:proofErr w:type="spellStart"/>
            <w:r w:rsidRPr="000D1CBE">
              <w:rPr>
                <w:sz w:val="28"/>
                <w:szCs w:val="28"/>
              </w:rPr>
              <w:t>Верхн</w:t>
            </w:r>
            <w:proofErr w:type="gramStart"/>
            <w:r w:rsidR="00947D95" w:rsidRPr="000D1CBE">
              <w:rPr>
                <w:sz w:val="28"/>
                <w:szCs w:val="28"/>
              </w:rPr>
              <w:t>е</w:t>
            </w:r>
            <w:proofErr w:type="spellEnd"/>
            <w:r w:rsidR="00947D95" w:rsidRPr="000D1CBE">
              <w:rPr>
                <w:sz w:val="28"/>
                <w:szCs w:val="28"/>
              </w:rPr>
              <w:t>-</w:t>
            </w:r>
            <w:proofErr w:type="gramEnd"/>
            <w:r w:rsidRPr="000D1CBE">
              <w:rPr>
                <w:sz w:val="28"/>
                <w:szCs w:val="28"/>
              </w:rPr>
              <w:t xml:space="preserve"> </w:t>
            </w:r>
            <w:proofErr w:type="spellStart"/>
            <w:r w:rsidRPr="000D1CBE">
              <w:rPr>
                <w:sz w:val="28"/>
                <w:szCs w:val="28"/>
              </w:rPr>
              <w:t>Позимь</w:t>
            </w:r>
            <w:proofErr w:type="spellEnd"/>
          </w:p>
        </w:tc>
        <w:tc>
          <w:tcPr>
            <w:tcW w:w="3402" w:type="dxa"/>
          </w:tcPr>
          <w:p w:rsidR="00AD3A2D" w:rsidRPr="003166A9" w:rsidRDefault="00AD3A2D" w:rsidP="00AD3A2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</w:t>
            </w:r>
          </w:p>
          <w:p w:rsidR="006C56E7" w:rsidRPr="003166A9" w:rsidRDefault="00AD3A2D" w:rsidP="00AD3A2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  <w:r w:rsidRPr="003166A9">
              <w:rPr>
                <w:sz w:val="28"/>
                <w:szCs w:val="28"/>
              </w:rPr>
              <w:t xml:space="preserve"> </w:t>
            </w:r>
          </w:p>
        </w:tc>
      </w:tr>
      <w:tr w:rsidR="006C56E7" w:rsidRPr="003166A9" w:rsidTr="00EE59D4">
        <w:tc>
          <w:tcPr>
            <w:tcW w:w="3791" w:type="dxa"/>
            <w:vMerge w:val="restart"/>
          </w:tcPr>
          <w:p w:rsidR="006C56E7" w:rsidRPr="003166A9" w:rsidRDefault="006C56E7" w:rsidP="006C56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Большекиварское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C56E7" w:rsidRPr="000D1CBE" w:rsidRDefault="006C56E7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1CBE">
              <w:rPr>
                <w:sz w:val="28"/>
                <w:szCs w:val="28"/>
              </w:rPr>
              <w:t xml:space="preserve">деревня Большая </w:t>
            </w:r>
            <w:proofErr w:type="spellStart"/>
            <w:r w:rsidRPr="000D1CBE">
              <w:rPr>
                <w:sz w:val="28"/>
                <w:szCs w:val="28"/>
              </w:rPr>
              <w:t>Кивара</w:t>
            </w:r>
            <w:proofErr w:type="spellEnd"/>
          </w:p>
        </w:tc>
        <w:tc>
          <w:tcPr>
            <w:tcW w:w="3402" w:type="dxa"/>
          </w:tcPr>
          <w:p w:rsidR="00AD3A2D" w:rsidRPr="003166A9" w:rsidRDefault="00AD3A2D" w:rsidP="00AD3A2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Народное художественное</w:t>
            </w:r>
            <w:r>
              <w:rPr>
                <w:sz w:val="28"/>
                <w:szCs w:val="28"/>
              </w:rPr>
              <w:t xml:space="preserve"> т</w:t>
            </w:r>
            <w:r w:rsidRPr="003166A9">
              <w:rPr>
                <w:sz w:val="28"/>
                <w:szCs w:val="28"/>
              </w:rPr>
              <w:t>ворчество</w:t>
            </w:r>
          </w:p>
          <w:p w:rsidR="006C56E7" w:rsidRPr="003166A9" w:rsidRDefault="00AD3A2D" w:rsidP="00AD3A2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  <w:r w:rsidRPr="003166A9">
              <w:rPr>
                <w:sz w:val="28"/>
                <w:szCs w:val="28"/>
              </w:rPr>
              <w:t xml:space="preserve"> Хореографическое искусство</w:t>
            </w:r>
          </w:p>
        </w:tc>
      </w:tr>
      <w:tr w:rsidR="006C56E7" w:rsidRPr="003166A9" w:rsidTr="00EE59D4">
        <w:tc>
          <w:tcPr>
            <w:tcW w:w="3791" w:type="dxa"/>
            <w:vMerge/>
          </w:tcPr>
          <w:p w:rsidR="006C56E7" w:rsidRPr="003166A9" w:rsidRDefault="006C56E7" w:rsidP="006C56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C56E7" w:rsidRPr="000D1CBE" w:rsidRDefault="00796260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1CBE">
              <w:rPr>
                <w:sz w:val="28"/>
                <w:szCs w:val="28"/>
              </w:rPr>
              <w:t>село</w:t>
            </w:r>
            <w:r w:rsidR="006C56E7" w:rsidRPr="000D1CBE">
              <w:rPr>
                <w:sz w:val="28"/>
                <w:szCs w:val="28"/>
              </w:rPr>
              <w:t xml:space="preserve"> </w:t>
            </w:r>
            <w:proofErr w:type="spellStart"/>
            <w:r w:rsidR="006C56E7" w:rsidRPr="000D1CBE">
              <w:rPr>
                <w:sz w:val="28"/>
                <w:szCs w:val="28"/>
              </w:rPr>
              <w:t>Кельчино</w:t>
            </w:r>
            <w:proofErr w:type="spellEnd"/>
          </w:p>
        </w:tc>
        <w:tc>
          <w:tcPr>
            <w:tcW w:w="3402" w:type="dxa"/>
          </w:tcPr>
          <w:p w:rsidR="006C56E7" w:rsidRPr="003166A9" w:rsidRDefault="00AD3A2D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AD3A2D" w:rsidRPr="003166A9" w:rsidTr="00EE59D4">
        <w:tc>
          <w:tcPr>
            <w:tcW w:w="3791" w:type="dxa"/>
            <w:vMerge/>
          </w:tcPr>
          <w:p w:rsidR="00AD3A2D" w:rsidRPr="003166A9" w:rsidRDefault="00AD3A2D" w:rsidP="006C56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AD3A2D" w:rsidRPr="000D1CBE" w:rsidRDefault="00796260" w:rsidP="007962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D1CBE">
              <w:rPr>
                <w:sz w:val="28"/>
                <w:szCs w:val="28"/>
              </w:rPr>
              <w:t>село</w:t>
            </w:r>
            <w:r w:rsidR="00AD3A2D" w:rsidRPr="000D1CBE">
              <w:rPr>
                <w:sz w:val="28"/>
                <w:szCs w:val="28"/>
              </w:rPr>
              <w:t xml:space="preserve"> Пихтовка</w:t>
            </w:r>
          </w:p>
        </w:tc>
        <w:tc>
          <w:tcPr>
            <w:tcW w:w="3402" w:type="dxa"/>
          </w:tcPr>
          <w:p w:rsidR="00AD3A2D" w:rsidRPr="003166A9" w:rsidRDefault="00AD3A2D" w:rsidP="008E699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</w:t>
            </w:r>
          </w:p>
          <w:p w:rsidR="00AD3A2D" w:rsidRPr="003166A9" w:rsidRDefault="00AD3A2D" w:rsidP="008E699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  <w:r w:rsidRPr="003166A9">
              <w:rPr>
                <w:sz w:val="28"/>
                <w:szCs w:val="28"/>
              </w:rPr>
              <w:t xml:space="preserve"> </w:t>
            </w:r>
          </w:p>
        </w:tc>
      </w:tr>
      <w:tr w:rsidR="006C56E7" w:rsidRPr="003166A9" w:rsidTr="00EE59D4">
        <w:tc>
          <w:tcPr>
            <w:tcW w:w="3791" w:type="dxa"/>
            <w:vMerge w:val="restart"/>
          </w:tcPr>
          <w:p w:rsidR="006C56E7" w:rsidRPr="003166A9" w:rsidRDefault="006C56E7" w:rsidP="006C56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Верхнеталицкое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C56E7" w:rsidRPr="003166A9" w:rsidRDefault="006C56E7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 Верхняя Талица</w:t>
            </w:r>
          </w:p>
        </w:tc>
        <w:tc>
          <w:tcPr>
            <w:tcW w:w="3402" w:type="dxa"/>
          </w:tcPr>
          <w:p w:rsidR="00512CBE" w:rsidRPr="003166A9" w:rsidRDefault="00512CBE" w:rsidP="00512CB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Народное художественное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творчество</w:t>
            </w:r>
          </w:p>
          <w:p w:rsidR="006C56E7" w:rsidRPr="003166A9" w:rsidRDefault="00512CBE" w:rsidP="00512CB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  <w:r w:rsidRPr="003166A9">
              <w:rPr>
                <w:sz w:val="28"/>
                <w:szCs w:val="28"/>
              </w:rPr>
              <w:t xml:space="preserve"> Хореографическое искусство</w:t>
            </w:r>
          </w:p>
        </w:tc>
      </w:tr>
      <w:tr w:rsidR="006C56E7" w:rsidRPr="003166A9" w:rsidTr="00EE59D4">
        <w:tc>
          <w:tcPr>
            <w:tcW w:w="3791" w:type="dxa"/>
            <w:vMerge/>
          </w:tcPr>
          <w:p w:rsidR="006C56E7" w:rsidRPr="003166A9" w:rsidRDefault="006C56E7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C56E7" w:rsidRPr="003166A9" w:rsidRDefault="006C56E7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Черновский</w:t>
            </w:r>
            <w:proofErr w:type="spellEnd"/>
            <w:r w:rsidRPr="003166A9">
              <w:rPr>
                <w:sz w:val="28"/>
                <w:szCs w:val="28"/>
              </w:rPr>
              <w:t xml:space="preserve"> лесоучасток</w:t>
            </w:r>
          </w:p>
        </w:tc>
        <w:tc>
          <w:tcPr>
            <w:tcW w:w="3402" w:type="dxa"/>
          </w:tcPr>
          <w:p w:rsidR="006C56E7" w:rsidRPr="003166A9" w:rsidRDefault="00512CBE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9E59DB" w:rsidRPr="003166A9" w:rsidTr="00A3589B">
        <w:trPr>
          <w:trHeight w:val="1654"/>
        </w:trPr>
        <w:tc>
          <w:tcPr>
            <w:tcW w:w="3791" w:type="dxa"/>
          </w:tcPr>
          <w:p w:rsidR="009E59DB" w:rsidRPr="003166A9" w:rsidRDefault="009E59DB" w:rsidP="006C56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Гавриловское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9E59DB" w:rsidRPr="003166A9" w:rsidRDefault="009E59DB" w:rsidP="006C56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 Беркуты</w:t>
            </w:r>
          </w:p>
          <w:p w:rsidR="009E59DB" w:rsidRPr="003166A9" w:rsidRDefault="009E59DB" w:rsidP="006C56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 Гавриловка</w:t>
            </w:r>
          </w:p>
        </w:tc>
        <w:tc>
          <w:tcPr>
            <w:tcW w:w="3402" w:type="dxa"/>
          </w:tcPr>
          <w:p w:rsidR="009E59DB" w:rsidRDefault="009E59DB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  <w:r w:rsidRPr="003166A9">
              <w:rPr>
                <w:sz w:val="28"/>
                <w:szCs w:val="28"/>
              </w:rPr>
              <w:t xml:space="preserve"> </w:t>
            </w:r>
          </w:p>
          <w:p w:rsidR="009E59DB" w:rsidRPr="003166A9" w:rsidRDefault="009E59DB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Народное художественное творчество</w:t>
            </w:r>
          </w:p>
          <w:p w:rsidR="009E59DB" w:rsidRPr="003166A9" w:rsidRDefault="009E59DB" w:rsidP="00512CB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</w:t>
            </w:r>
          </w:p>
        </w:tc>
      </w:tr>
      <w:tr w:rsidR="00BE23F9" w:rsidRPr="003166A9" w:rsidTr="00EE59D4">
        <w:tc>
          <w:tcPr>
            <w:tcW w:w="3791" w:type="dxa"/>
          </w:tcPr>
          <w:p w:rsidR="00BE23F9" w:rsidRPr="003166A9" w:rsidRDefault="00BE23F9" w:rsidP="006C56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Муниципальное образование «Июльское» </w:t>
            </w:r>
          </w:p>
        </w:tc>
        <w:tc>
          <w:tcPr>
            <w:tcW w:w="2271" w:type="dxa"/>
          </w:tcPr>
          <w:p w:rsidR="00BE23F9" w:rsidRPr="003166A9" w:rsidRDefault="006C56E7" w:rsidP="006C56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село Июльское</w:t>
            </w:r>
          </w:p>
        </w:tc>
        <w:tc>
          <w:tcPr>
            <w:tcW w:w="3402" w:type="dxa"/>
          </w:tcPr>
          <w:p w:rsidR="005B62CC" w:rsidRPr="00285B68" w:rsidRDefault="005B62CC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85B68">
              <w:rPr>
                <w:sz w:val="28"/>
                <w:szCs w:val="28"/>
              </w:rPr>
              <w:t>Агрономия</w:t>
            </w:r>
          </w:p>
          <w:p w:rsidR="005B62CC" w:rsidRPr="00285B68" w:rsidRDefault="005B62CC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85B68">
              <w:rPr>
                <w:sz w:val="28"/>
                <w:szCs w:val="28"/>
              </w:rPr>
              <w:t>Дошкольное образование</w:t>
            </w:r>
          </w:p>
          <w:p w:rsidR="005B62CC" w:rsidRPr="00285B68" w:rsidRDefault="005B62CC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85B68">
              <w:rPr>
                <w:sz w:val="28"/>
                <w:szCs w:val="28"/>
              </w:rPr>
              <w:t>Лечебное дело</w:t>
            </w:r>
          </w:p>
          <w:p w:rsidR="005B62CC" w:rsidRPr="00285B68" w:rsidRDefault="005B62CC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85B68">
              <w:rPr>
                <w:sz w:val="28"/>
                <w:szCs w:val="28"/>
              </w:rPr>
              <w:t>Мастер животноводства</w:t>
            </w:r>
          </w:p>
          <w:p w:rsidR="005B62CC" w:rsidRDefault="005B62CC" w:rsidP="006A3CC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85B68">
              <w:rPr>
                <w:sz w:val="28"/>
                <w:szCs w:val="28"/>
              </w:rPr>
              <w:t xml:space="preserve">Мастер по техническому </w:t>
            </w:r>
            <w:r w:rsidRPr="00285B68">
              <w:rPr>
                <w:sz w:val="28"/>
                <w:szCs w:val="28"/>
              </w:rPr>
              <w:lastRenderedPageBreak/>
              <w:t>обслуживанию и ремонту машинно-тракторного парка</w:t>
            </w:r>
          </w:p>
          <w:p w:rsidR="005B62CC" w:rsidRPr="005B62CC" w:rsidRDefault="005B62CC" w:rsidP="004361D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Менеджмент</w:t>
            </w:r>
          </w:p>
          <w:p w:rsidR="005B62CC" w:rsidRPr="00285B68" w:rsidRDefault="005B62CC" w:rsidP="005B62C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85B68">
              <w:rPr>
                <w:sz w:val="28"/>
                <w:szCs w:val="28"/>
              </w:rPr>
              <w:t xml:space="preserve">Педагогическое образование </w:t>
            </w:r>
          </w:p>
          <w:p w:rsidR="005B62CC" w:rsidRPr="00285B68" w:rsidRDefault="005B62CC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85B68">
              <w:rPr>
                <w:sz w:val="28"/>
                <w:szCs w:val="28"/>
              </w:rPr>
              <w:t>Сестринское дело</w:t>
            </w:r>
          </w:p>
          <w:p w:rsidR="005B62CC" w:rsidRPr="00285B68" w:rsidRDefault="005B62CC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85B68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1E230B" w:rsidRPr="00285B68" w:rsidRDefault="005B62CC" w:rsidP="004361D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85B68">
              <w:rPr>
                <w:sz w:val="28"/>
                <w:szCs w:val="28"/>
              </w:rPr>
              <w:t>Э</w:t>
            </w:r>
            <w:r w:rsidRPr="001E230B">
              <w:rPr>
                <w:sz w:val="28"/>
                <w:szCs w:val="28"/>
              </w:rPr>
              <w:t xml:space="preserve">лектромонтер по ремонту и обслуживанию электрооборудования в </w:t>
            </w:r>
            <w:r w:rsidRPr="00285B68">
              <w:rPr>
                <w:sz w:val="28"/>
                <w:szCs w:val="28"/>
              </w:rPr>
              <w:t xml:space="preserve">сельскохозяйственном </w:t>
            </w:r>
            <w:r w:rsidRPr="001E230B">
              <w:rPr>
                <w:sz w:val="28"/>
                <w:szCs w:val="28"/>
              </w:rPr>
              <w:t xml:space="preserve">производстве </w:t>
            </w:r>
          </w:p>
        </w:tc>
      </w:tr>
      <w:tr w:rsidR="006C56E7" w:rsidRPr="003166A9" w:rsidTr="00EE59D4">
        <w:tc>
          <w:tcPr>
            <w:tcW w:w="3791" w:type="dxa"/>
            <w:vMerge w:val="restart"/>
          </w:tcPr>
          <w:p w:rsidR="006C56E7" w:rsidRPr="003166A9" w:rsidRDefault="006C56E7" w:rsidP="006C56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«Камское»</w:t>
            </w:r>
          </w:p>
        </w:tc>
        <w:tc>
          <w:tcPr>
            <w:tcW w:w="2271" w:type="dxa"/>
          </w:tcPr>
          <w:p w:rsidR="006C56E7" w:rsidRPr="003166A9" w:rsidRDefault="006C56E7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село Камское</w:t>
            </w:r>
          </w:p>
        </w:tc>
        <w:tc>
          <w:tcPr>
            <w:tcW w:w="3402" w:type="dxa"/>
          </w:tcPr>
          <w:p w:rsidR="005B62CC" w:rsidRPr="003166A9" w:rsidRDefault="005B62CC" w:rsidP="00AB7E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</w:t>
            </w:r>
          </w:p>
          <w:p w:rsidR="005B62CC" w:rsidRDefault="005B62CC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Народное художественное творчество</w:t>
            </w:r>
          </w:p>
          <w:p w:rsidR="006C56E7" w:rsidRPr="003166A9" w:rsidRDefault="005B62CC" w:rsidP="00AB7E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6C56E7" w:rsidRPr="003166A9" w:rsidTr="00EE59D4">
        <w:tc>
          <w:tcPr>
            <w:tcW w:w="3791" w:type="dxa"/>
            <w:vMerge/>
          </w:tcPr>
          <w:p w:rsidR="006C56E7" w:rsidRPr="003166A9" w:rsidRDefault="006C56E7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C56E7" w:rsidRPr="003166A9" w:rsidRDefault="006C56E7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село Степаново</w:t>
            </w:r>
          </w:p>
        </w:tc>
        <w:tc>
          <w:tcPr>
            <w:tcW w:w="3402" w:type="dxa"/>
          </w:tcPr>
          <w:p w:rsidR="006C56E7" w:rsidRPr="003166A9" w:rsidRDefault="006C56E7" w:rsidP="00AB7E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</w:t>
            </w:r>
          </w:p>
        </w:tc>
      </w:tr>
      <w:tr w:rsidR="00BE23F9" w:rsidRPr="003166A9" w:rsidTr="00EE59D4">
        <w:tc>
          <w:tcPr>
            <w:tcW w:w="3791" w:type="dxa"/>
          </w:tcPr>
          <w:p w:rsidR="00BE23F9" w:rsidRPr="003166A9" w:rsidRDefault="00BE23F9" w:rsidP="006C56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Кварсинское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BE23F9" w:rsidRPr="003166A9" w:rsidRDefault="006C56E7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Кварса</w:t>
            </w:r>
            <w:proofErr w:type="spellEnd"/>
          </w:p>
        </w:tc>
        <w:tc>
          <w:tcPr>
            <w:tcW w:w="3402" w:type="dxa"/>
          </w:tcPr>
          <w:p w:rsidR="005B62CC" w:rsidRPr="003166A9" w:rsidRDefault="005B62CC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Агроинженерия</w:t>
            </w:r>
            <w:proofErr w:type="spellEnd"/>
          </w:p>
          <w:p w:rsidR="005B62CC" w:rsidRPr="003166A9" w:rsidRDefault="005B62CC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</w:t>
            </w:r>
          </w:p>
          <w:p w:rsidR="005B62CC" w:rsidRPr="003166A9" w:rsidRDefault="005B62CC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  <w:r w:rsidRPr="003166A9">
              <w:rPr>
                <w:sz w:val="28"/>
                <w:szCs w:val="28"/>
              </w:rPr>
              <w:t xml:space="preserve"> Ветеринария и зоотехния</w:t>
            </w:r>
          </w:p>
          <w:p w:rsidR="005B62CC" w:rsidRDefault="005B62CC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Стоматология ортопедическая</w:t>
            </w:r>
          </w:p>
          <w:p w:rsidR="00BE23F9" w:rsidRPr="003166A9" w:rsidRDefault="005B62CC" w:rsidP="00AB7E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Стоматология профилактическая</w:t>
            </w:r>
          </w:p>
        </w:tc>
      </w:tr>
      <w:tr w:rsidR="00BE23F9" w:rsidRPr="003166A9" w:rsidTr="00EE59D4">
        <w:tc>
          <w:tcPr>
            <w:tcW w:w="3791" w:type="dxa"/>
          </w:tcPr>
          <w:p w:rsidR="00BE23F9" w:rsidRPr="003166A9" w:rsidRDefault="00BE23F9" w:rsidP="006C56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Кукуевское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BE23F9" w:rsidRPr="003166A9" w:rsidRDefault="006C56E7" w:rsidP="007962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Куку</w:t>
            </w:r>
            <w:r w:rsidR="00796260"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3402" w:type="dxa"/>
          </w:tcPr>
          <w:p w:rsidR="005B62CC" w:rsidRPr="003166A9" w:rsidRDefault="005B62CC" w:rsidP="00AB7E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5B62CC" w:rsidRPr="003166A9" w:rsidRDefault="005B62CC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Народное художественное творчество</w:t>
            </w:r>
          </w:p>
          <w:p w:rsidR="00BE23F9" w:rsidRPr="003166A9" w:rsidRDefault="005B62CC" w:rsidP="00AB7E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  <w:r w:rsidRPr="003166A9">
              <w:rPr>
                <w:sz w:val="28"/>
                <w:szCs w:val="28"/>
              </w:rPr>
              <w:t xml:space="preserve"> Хореографическое искусство</w:t>
            </w:r>
          </w:p>
        </w:tc>
      </w:tr>
      <w:tr w:rsidR="00BE23F9" w:rsidRPr="003166A9" w:rsidTr="00EE59D4">
        <w:tc>
          <w:tcPr>
            <w:tcW w:w="3791" w:type="dxa"/>
          </w:tcPr>
          <w:p w:rsidR="00BE23F9" w:rsidRPr="003166A9" w:rsidRDefault="00BE23F9" w:rsidP="006C56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Нововолковское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BE23F9" w:rsidRPr="003166A9" w:rsidRDefault="006C56E7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поселок Новый</w:t>
            </w:r>
          </w:p>
        </w:tc>
        <w:tc>
          <w:tcPr>
            <w:tcW w:w="3402" w:type="dxa"/>
          </w:tcPr>
          <w:p w:rsidR="00AB7E36" w:rsidRPr="00BE23F9" w:rsidRDefault="00AB7E36" w:rsidP="00AB7E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Народное художественное творчество</w:t>
            </w:r>
          </w:p>
          <w:p w:rsidR="00E51111" w:rsidRDefault="00AB7E36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  <w:r w:rsidRPr="003166A9">
              <w:rPr>
                <w:sz w:val="28"/>
                <w:szCs w:val="28"/>
              </w:rPr>
              <w:t xml:space="preserve"> </w:t>
            </w:r>
          </w:p>
          <w:p w:rsidR="00AB7E36" w:rsidRPr="003166A9" w:rsidRDefault="00AB7E36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Музыкальное искусство</w:t>
            </w:r>
          </w:p>
          <w:p w:rsidR="00BE23F9" w:rsidRPr="00BE23F9" w:rsidRDefault="00AB7E36" w:rsidP="00AB7E3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Хореографическое искусство</w:t>
            </w:r>
          </w:p>
        </w:tc>
      </w:tr>
      <w:tr w:rsidR="006C56E7" w:rsidRPr="003166A9" w:rsidTr="00EE59D4">
        <w:tc>
          <w:tcPr>
            <w:tcW w:w="3791" w:type="dxa"/>
            <w:vMerge w:val="restart"/>
          </w:tcPr>
          <w:p w:rsidR="006C56E7" w:rsidRPr="003166A9" w:rsidRDefault="006C56E7" w:rsidP="006C56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«Первомайское»</w:t>
            </w:r>
          </w:p>
        </w:tc>
        <w:tc>
          <w:tcPr>
            <w:tcW w:w="2271" w:type="dxa"/>
          </w:tcPr>
          <w:p w:rsidR="006C56E7" w:rsidRPr="003166A9" w:rsidRDefault="006C56E7" w:rsidP="007962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gramStart"/>
            <w:r w:rsidRPr="003166A9">
              <w:rPr>
                <w:sz w:val="28"/>
                <w:szCs w:val="28"/>
              </w:rPr>
              <w:t>Первомайский</w:t>
            </w:r>
            <w:proofErr w:type="gramEnd"/>
          </w:p>
        </w:tc>
        <w:tc>
          <w:tcPr>
            <w:tcW w:w="3402" w:type="dxa"/>
          </w:tcPr>
          <w:p w:rsidR="00CF4806" w:rsidRPr="003166A9" w:rsidRDefault="00CF4806" w:rsidP="00CF480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</w:t>
            </w:r>
          </w:p>
          <w:p w:rsidR="00CF4806" w:rsidRPr="003166A9" w:rsidRDefault="00CF4806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Народное художественное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творчество</w:t>
            </w:r>
          </w:p>
          <w:p w:rsidR="006C56E7" w:rsidRPr="003166A9" w:rsidRDefault="00CF4806" w:rsidP="00CF480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  <w:r w:rsidRPr="003166A9">
              <w:rPr>
                <w:sz w:val="28"/>
                <w:szCs w:val="28"/>
              </w:rPr>
              <w:t xml:space="preserve"> Хореографическое искусство</w:t>
            </w:r>
          </w:p>
        </w:tc>
      </w:tr>
      <w:tr w:rsidR="006C56E7" w:rsidRPr="003166A9" w:rsidTr="00EE59D4">
        <w:tc>
          <w:tcPr>
            <w:tcW w:w="3791" w:type="dxa"/>
            <w:vMerge/>
          </w:tcPr>
          <w:p w:rsidR="006C56E7" w:rsidRPr="003166A9" w:rsidRDefault="006C56E7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C56E7" w:rsidRPr="003166A9" w:rsidRDefault="006C56E7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lastRenderedPageBreak/>
              <w:t>Черепановка</w:t>
            </w:r>
            <w:proofErr w:type="spellEnd"/>
          </w:p>
        </w:tc>
        <w:tc>
          <w:tcPr>
            <w:tcW w:w="3402" w:type="dxa"/>
          </w:tcPr>
          <w:p w:rsidR="006C56E7" w:rsidRPr="003166A9" w:rsidRDefault="006C56E7" w:rsidP="00CF480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Лечебное дело</w:t>
            </w:r>
          </w:p>
        </w:tc>
      </w:tr>
      <w:tr w:rsidR="00BE23F9" w:rsidRPr="003166A9" w:rsidTr="00EE59D4">
        <w:tc>
          <w:tcPr>
            <w:tcW w:w="3791" w:type="dxa"/>
          </w:tcPr>
          <w:p w:rsidR="00BE23F9" w:rsidRPr="003166A9" w:rsidRDefault="00BE23F9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Перевозинское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BE23F9" w:rsidRPr="003166A9" w:rsidRDefault="00BE23F9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40219" w:rsidRPr="003166A9" w:rsidRDefault="00040219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040219" w:rsidRPr="003166A9" w:rsidRDefault="00040219" w:rsidP="0004021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</w:t>
            </w:r>
          </w:p>
          <w:p w:rsidR="00040219" w:rsidRDefault="00040219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</w:p>
          <w:p w:rsidR="00BE23F9" w:rsidRPr="003166A9" w:rsidRDefault="00040219" w:rsidP="0004021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Рыбовод</w:t>
            </w:r>
          </w:p>
        </w:tc>
      </w:tr>
      <w:tr w:rsidR="006C56E7" w:rsidRPr="003166A9" w:rsidTr="00EE59D4">
        <w:tc>
          <w:tcPr>
            <w:tcW w:w="3791" w:type="dxa"/>
            <w:vMerge w:val="restart"/>
          </w:tcPr>
          <w:p w:rsidR="006C56E7" w:rsidRPr="003166A9" w:rsidRDefault="006C56E7" w:rsidP="00E2271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Светлян</w:t>
            </w:r>
            <w:r w:rsidR="00E22713">
              <w:rPr>
                <w:sz w:val="28"/>
                <w:szCs w:val="28"/>
              </w:rPr>
              <w:t>с</w:t>
            </w:r>
            <w:r w:rsidRPr="003166A9">
              <w:rPr>
                <w:sz w:val="28"/>
                <w:szCs w:val="28"/>
              </w:rPr>
              <w:t>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C56E7" w:rsidRPr="003166A9" w:rsidRDefault="006C56E7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 Черная</w:t>
            </w:r>
          </w:p>
        </w:tc>
        <w:tc>
          <w:tcPr>
            <w:tcW w:w="3402" w:type="dxa"/>
          </w:tcPr>
          <w:p w:rsidR="006C56E7" w:rsidRPr="003166A9" w:rsidRDefault="00DC78DB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6C56E7" w:rsidRPr="003166A9" w:rsidTr="009E59DB">
        <w:trPr>
          <w:trHeight w:val="1460"/>
        </w:trPr>
        <w:tc>
          <w:tcPr>
            <w:tcW w:w="3791" w:type="dxa"/>
            <w:vMerge/>
          </w:tcPr>
          <w:p w:rsidR="006C56E7" w:rsidRPr="003166A9" w:rsidRDefault="006C56E7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C56E7" w:rsidRPr="003166A9" w:rsidRDefault="006C56E7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село Светлое</w:t>
            </w:r>
          </w:p>
        </w:tc>
        <w:tc>
          <w:tcPr>
            <w:tcW w:w="3402" w:type="dxa"/>
          </w:tcPr>
          <w:p w:rsidR="00DC78DB" w:rsidRPr="003166A9" w:rsidRDefault="00DC78DB" w:rsidP="00DC78D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166A9">
              <w:rPr>
                <w:sz w:val="28"/>
                <w:szCs w:val="28"/>
              </w:rPr>
              <w:t>ародное художественное творчество</w:t>
            </w:r>
          </w:p>
          <w:p w:rsidR="006C56E7" w:rsidRPr="003166A9" w:rsidRDefault="00DC78DB" w:rsidP="009E59DB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  <w:r w:rsidRPr="003166A9">
              <w:rPr>
                <w:sz w:val="28"/>
                <w:szCs w:val="28"/>
              </w:rPr>
              <w:t xml:space="preserve"> Хореографическое </w:t>
            </w:r>
            <w:r w:rsidR="009E59DB" w:rsidRPr="003166A9">
              <w:rPr>
                <w:sz w:val="28"/>
                <w:szCs w:val="28"/>
              </w:rPr>
              <w:t>искусство</w:t>
            </w:r>
          </w:p>
        </w:tc>
      </w:tr>
      <w:tr w:rsidR="009E59DB" w:rsidRPr="003166A9" w:rsidTr="00EE59D4">
        <w:trPr>
          <w:trHeight w:val="183"/>
        </w:trPr>
        <w:tc>
          <w:tcPr>
            <w:tcW w:w="3791" w:type="dxa"/>
            <w:vMerge/>
          </w:tcPr>
          <w:p w:rsidR="009E59DB" w:rsidRPr="003166A9" w:rsidRDefault="009E59DB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9E59DB" w:rsidRPr="003166A9" w:rsidRDefault="009E59DB" w:rsidP="009E59DB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Черный ключ</w:t>
            </w:r>
          </w:p>
        </w:tc>
        <w:tc>
          <w:tcPr>
            <w:tcW w:w="3402" w:type="dxa"/>
          </w:tcPr>
          <w:p w:rsidR="009E59DB" w:rsidRDefault="009E59DB" w:rsidP="009E59DB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</w:tr>
      <w:tr w:rsidR="006C56E7" w:rsidRPr="003166A9" w:rsidTr="00EE59D4">
        <w:tc>
          <w:tcPr>
            <w:tcW w:w="3791" w:type="dxa"/>
            <w:vMerge/>
          </w:tcPr>
          <w:p w:rsidR="006C56E7" w:rsidRPr="003166A9" w:rsidRDefault="006C56E7" w:rsidP="00BE23F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C56E7" w:rsidRPr="003166A9" w:rsidRDefault="006C56E7" w:rsidP="002F594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Кудрино</w:t>
            </w:r>
            <w:proofErr w:type="spellEnd"/>
          </w:p>
        </w:tc>
        <w:tc>
          <w:tcPr>
            <w:tcW w:w="3402" w:type="dxa"/>
          </w:tcPr>
          <w:p w:rsidR="006C56E7" w:rsidRPr="003166A9" w:rsidRDefault="006C56E7" w:rsidP="00DC78D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Народное художественное творчество</w:t>
            </w:r>
          </w:p>
        </w:tc>
      </w:tr>
      <w:tr w:rsidR="00247EB8" w:rsidRPr="00247EB8" w:rsidTr="002F5949">
        <w:tc>
          <w:tcPr>
            <w:tcW w:w="9464" w:type="dxa"/>
            <w:gridSpan w:val="3"/>
          </w:tcPr>
          <w:p w:rsidR="005577AE" w:rsidRPr="00247EB8" w:rsidRDefault="005577AE" w:rsidP="005577AE">
            <w:pPr>
              <w:pStyle w:val="a3"/>
              <w:shd w:val="clear" w:color="auto" w:fill="auto"/>
              <w:spacing w:before="120" w:line="240" w:lineRule="auto"/>
              <w:ind w:left="120"/>
              <w:jc w:val="center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47EB8">
              <w:rPr>
                <w:sz w:val="28"/>
                <w:szCs w:val="28"/>
              </w:rPr>
              <w:t>Глазовский</w:t>
            </w:r>
            <w:proofErr w:type="spellEnd"/>
            <w:r w:rsidRPr="00247EB8">
              <w:rPr>
                <w:sz w:val="28"/>
                <w:szCs w:val="28"/>
              </w:rPr>
              <w:t xml:space="preserve"> район»</w:t>
            </w:r>
          </w:p>
        </w:tc>
      </w:tr>
      <w:tr w:rsidR="00247EB8" w:rsidRPr="003166A9" w:rsidTr="00EE59D4">
        <w:tc>
          <w:tcPr>
            <w:tcW w:w="379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47EB8">
              <w:rPr>
                <w:sz w:val="28"/>
                <w:szCs w:val="28"/>
              </w:rPr>
              <w:t>Адамское</w:t>
            </w:r>
            <w:proofErr w:type="spellEnd"/>
            <w:r w:rsidRPr="00247EB8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Педагогическое образование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Педагогическое образование (с двумя профилями подготовки)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Социально-культурная деятельность Музыкальное искусство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Физическая культура</w:t>
            </w:r>
          </w:p>
          <w:p w:rsidR="00247EB8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Химия</w:t>
            </w:r>
          </w:p>
        </w:tc>
      </w:tr>
      <w:tr w:rsidR="00247EB8" w:rsidRPr="003166A9" w:rsidTr="00EE59D4">
        <w:tc>
          <w:tcPr>
            <w:tcW w:w="379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47EB8">
              <w:rPr>
                <w:sz w:val="28"/>
                <w:szCs w:val="28"/>
              </w:rPr>
              <w:t>Верхнебогатырское</w:t>
            </w:r>
            <w:proofErr w:type="spellEnd"/>
            <w:r w:rsidRPr="00247EB8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B62CC" w:rsidRPr="004E6295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E6295">
              <w:rPr>
                <w:sz w:val="28"/>
                <w:szCs w:val="28"/>
              </w:rPr>
              <w:t>Акушерское дело</w:t>
            </w:r>
          </w:p>
          <w:p w:rsidR="005B62CC" w:rsidRPr="004E6295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E6295">
              <w:rPr>
                <w:sz w:val="28"/>
                <w:szCs w:val="28"/>
              </w:rPr>
              <w:t>Библиотековедение</w:t>
            </w:r>
          </w:p>
          <w:p w:rsidR="005B62CC" w:rsidRPr="004E6295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  <w:p w:rsidR="005B62CC" w:rsidRPr="004E6295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E6295">
              <w:rPr>
                <w:sz w:val="28"/>
                <w:szCs w:val="28"/>
              </w:rPr>
              <w:t>Мастер животноводства</w:t>
            </w:r>
          </w:p>
          <w:p w:rsidR="005B62CC" w:rsidRPr="004E6295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E6295">
              <w:rPr>
                <w:sz w:val="28"/>
                <w:szCs w:val="28"/>
              </w:rPr>
              <w:t>Мастер сельскохозяйственного производства</w:t>
            </w:r>
          </w:p>
          <w:p w:rsidR="005B62CC" w:rsidRPr="004E6295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E6295">
              <w:rPr>
                <w:sz w:val="28"/>
                <w:szCs w:val="28"/>
              </w:rPr>
              <w:t>Музыкальное искусство</w:t>
            </w:r>
          </w:p>
          <w:p w:rsidR="005B62CC" w:rsidRPr="004E6295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E6295">
              <w:rPr>
                <w:sz w:val="28"/>
                <w:szCs w:val="28"/>
              </w:rPr>
              <w:t>Педагогическое образование</w:t>
            </w:r>
          </w:p>
          <w:p w:rsidR="005B62CC" w:rsidRPr="004E6295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E6295">
              <w:rPr>
                <w:sz w:val="28"/>
                <w:szCs w:val="28"/>
              </w:rPr>
              <w:t>Педагогическое образование (с двумя профилями подготовки)</w:t>
            </w:r>
          </w:p>
          <w:p w:rsidR="005B62CC" w:rsidRPr="004E6295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E6295">
              <w:rPr>
                <w:sz w:val="28"/>
                <w:szCs w:val="28"/>
              </w:rPr>
              <w:t>Сестринское дело</w:t>
            </w:r>
          </w:p>
          <w:p w:rsidR="005B62CC" w:rsidRPr="004E6295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E6295">
              <w:rPr>
                <w:sz w:val="28"/>
                <w:szCs w:val="28"/>
              </w:rPr>
              <w:t>Социально-культурная деятельность</w:t>
            </w:r>
          </w:p>
          <w:p w:rsidR="005B62CC" w:rsidRPr="004E6295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E6295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5B62CC" w:rsidRPr="004E6295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E6295">
              <w:rPr>
                <w:sz w:val="28"/>
                <w:szCs w:val="28"/>
              </w:rPr>
              <w:t>Экономика и бухгалтерский учёт</w:t>
            </w:r>
          </w:p>
          <w:p w:rsidR="004E6295" w:rsidRPr="004E6295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E6295">
              <w:rPr>
                <w:sz w:val="28"/>
                <w:szCs w:val="28"/>
              </w:rPr>
              <w:t>Экономика и управление</w:t>
            </w:r>
          </w:p>
        </w:tc>
      </w:tr>
      <w:tr w:rsidR="00247EB8" w:rsidRPr="003166A9" w:rsidTr="00EE59D4">
        <w:tc>
          <w:tcPr>
            <w:tcW w:w="379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 xml:space="preserve">Муниципальное образование </w:t>
            </w:r>
            <w:r w:rsidRPr="00247EB8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247EB8">
              <w:rPr>
                <w:sz w:val="28"/>
                <w:szCs w:val="28"/>
              </w:rPr>
              <w:t>Гулековское</w:t>
            </w:r>
            <w:proofErr w:type="spellEnd"/>
            <w:r w:rsidRPr="00247EB8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B62CC" w:rsidRPr="005B62CC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B62CC">
              <w:rPr>
                <w:sz w:val="28"/>
                <w:szCs w:val="28"/>
              </w:rPr>
              <w:t>Агроинженерия</w:t>
            </w:r>
            <w:proofErr w:type="spellEnd"/>
          </w:p>
          <w:p w:rsidR="005B62CC" w:rsidRPr="005B62CC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lastRenderedPageBreak/>
              <w:t>Агрономия</w:t>
            </w:r>
          </w:p>
          <w:p w:rsidR="005B62CC" w:rsidRPr="005B62CC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Ветеринария</w:t>
            </w:r>
          </w:p>
          <w:p w:rsidR="005B62CC" w:rsidRPr="005B62CC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Зоотехния</w:t>
            </w:r>
          </w:p>
          <w:p w:rsidR="005B62CC" w:rsidRPr="005B62CC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Лечебное дело</w:t>
            </w:r>
          </w:p>
          <w:p w:rsidR="005B62CC" w:rsidRPr="005B62CC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Мастер животноводства</w:t>
            </w:r>
          </w:p>
          <w:p w:rsidR="005B62CC" w:rsidRPr="005B62CC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5B62CC" w:rsidRPr="005B62CC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Мастер сельскохозяйственного производства</w:t>
            </w:r>
          </w:p>
          <w:p w:rsidR="005B62CC" w:rsidRPr="005B62CC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Механизация сельского хозяйства</w:t>
            </w:r>
          </w:p>
          <w:p w:rsidR="005B62CC" w:rsidRPr="005B62CC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Младший ветеринарный фельдшер</w:t>
            </w:r>
          </w:p>
          <w:p w:rsidR="005B62CC" w:rsidRPr="005B62CC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Социально-культурная деятельность</w:t>
            </w:r>
          </w:p>
          <w:p w:rsidR="005B62CC" w:rsidRPr="005B62CC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5B62CC" w:rsidRPr="005B62CC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Управление персоналом</w:t>
            </w:r>
          </w:p>
          <w:p w:rsidR="005B62CC" w:rsidRPr="005B62CC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Экономика и бухгалтерский учёт</w:t>
            </w:r>
          </w:p>
          <w:p w:rsidR="005B62CC" w:rsidRPr="005B62CC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Экономика и управление</w:t>
            </w:r>
          </w:p>
          <w:p w:rsidR="005B62CC" w:rsidRPr="005B62CC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247EB8" w:rsidRPr="004E6295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247EB8" w:rsidRPr="003166A9" w:rsidTr="00EE59D4">
        <w:tc>
          <w:tcPr>
            <w:tcW w:w="379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247EB8">
              <w:rPr>
                <w:sz w:val="28"/>
                <w:szCs w:val="28"/>
              </w:rPr>
              <w:t>Качкашурское</w:t>
            </w:r>
            <w:proofErr w:type="spellEnd"/>
            <w:r w:rsidRPr="00247EB8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247EB8">
              <w:rPr>
                <w:sz w:val="28"/>
                <w:szCs w:val="28"/>
              </w:rPr>
              <w:t>Агроинженерия</w:t>
            </w:r>
            <w:proofErr w:type="spellEnd"/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Агрономия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Ветеринария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Зоотехния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Мастер животноводства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Мастер сельскохозяйственного производства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Механизация сельского хозяйства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Младший ветеринарный фельдшер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Музыкальное искусство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Педагогическое образование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Педагогическое образование (с двумя профилями подготовки)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 xml:space="preserve">Социально-культурная </w:t>
            </w:r>
            <w:r w:rsidRPr="00247EB8">
              <w:rPr>
                <w:sz w:val="28"/>
                <w:szCs w:val="28"/>
              </w:rPr>
              <w:lastRenderedPageBreak/>
              <w:t>деятельность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Хореографическое искусство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Экономика и бухгалтерский учёт</w:t>
            </w:r>
          </w:p>
          <w:p w:rsidR="00247EB8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Экономика и управление</w:t>
            </w:r>
          </w:p>
        </w:tc>
      </w:tr>
      <w:tr w:rsidR="00247EB8" w:rsidRPr="003166A9" w:rsidTr="00EE59D4">
        <w:tc>
          <w:tcPr>
            <w:tcW w:w="379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247EB8">
              <w:rPr>
                <w:sz w:val="28"/>
                <w:szCs w:val="28"/>
              </w:rPr>
              <w:t>Кожильское</w:t>
            </w:r>
            <w:proofErr w:type="spellEnd"/>
            <w:r w:rsidRPr="00247EB8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247EB8">
              <w:rPr>
                <w:sz w:val="28"/>
                <w:szCs w:val="28"/>
              </w:rPr>
              <w:t>Агроинженерия</w:t>
            </w:r>
            <w:proofErr w:type="spellEnd"/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Агрономия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Ветеринария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Зоотехния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Мастер животноводства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Мастер сельскохозяйственного производства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Механизация сельского хозяйства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Младший ветеринарный фельдшер</w:t>
            </w:r>
          </w:p>
          <w:p w:rsidR="005B62CC" w:rsidRPr="00247EB8" w:rsidRDefault="005B62CC" w:rsidP="004E629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Социально-культурная деятельность Музыкальное искусство Библиотековедение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Экономика и бухгалтерский учёт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Экономика и управление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247EB8" w:rsidRPr="00247EB8" w:rsidRDefault="005B62CC" w:rsidP="004E629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47EB8">
              <w:rPr>
                <w:sz w:val="28"/>
                <w:szCs w:val="28"/>
              </w:rPr>
              <w:t>лектромонтер по ремонту и обслуживанию электрооборудования в сельскохозяйственном производстве</w:t>
            </w:r>
          </w:p>
        </w:tc>
      </w:tr>
      <w:tr w:rsidR="00247EB8" w:rsidRPr="003166A9" w:rsidTr="00EE59D4">
        <w:tc>
          <w:tcPr>
            <w:tcW w:w="379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47EB8">
              <w:rPr>
                <w:sz w:val="28"/>
                <w:szCs w:val="28"/>
              </w:rPr>
              <w:t>Куреговское</w:t>
            </w:r>
            <w:proofErr w:type="spellEnd"/>
            <w:r w:rsidRPr="00247EB8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247EB8">
              <w:rPr>
                <w:sz w:val="28"/>
                <w:szCs w:val="28"/>
              </w:rPr>
              <w:t>Агроинженерия</w:t>
            </w:r>
            <w:proofErr w:type="spellEnd"/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Агрономия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Ветеринария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Зоотехния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Мастер животноводства</w:t>
            </w:r>
          </w:p>
          <w:p w:rsidR="005B62CC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lastRenderedPageBreak/>
              <w:t>Мастер сельскохозяйственного производства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Механизация сельского хозяйства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Младший ветеринарный фельдшер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Музыкальное искусство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Социально-культурная деятельность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Стоматолог</w:t>
            </w:r>
            <w:r>
              <w:rPr>
                <w:sz w:val="28"/>
                <w:szCs w:val="28"/>
              </w:rPr>
              <w:t>ия</w:t>
            </w:r>
          </w:p>
          <w:p w:rsidR="005B62CC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 xml:space="preserve">Хореографическое искусство 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Экономика и бухгалтерский учёт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Экономика и управление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Электрик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247EB8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247EB8" w:rsidRPr="003166A9" w:rsidTr="00EE59D4">
        <w:tc>
          <w:tcPr>
            <w:tcW w:w="379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lastRenderedPageBreak/>
              <w:t>Муниципальное образование «Октябрьское»</w:t>
            </w:r>
          </w:p>
        </w:tc>
        <w:tc>
          <w:tcPr>
            <w:tcW w:w="227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247EB8">
              <w:rPr>
                <w:sz w:val="28"/>
                <w:szCs w:val="28"/>
              </w:rPr>
              <w:t>Агроинженерия</w:t>
            </w:r>
            <w:proofErr w:type="spellEnd"/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Агрономия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Ветеринария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Зоотехния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Лечебное дело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Мастер животноводства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Мастер сельскохозяйственного производства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Механизация сельского хозяйства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Младший ветеринарный фельдшер</w:t>
            </w:r>
          </w:p>
          <w:p w:rsidR="005B62CC" w:rsidRPr="00247EB8" w:rsidRDefault="005B62CC" w:rsidP="00BB2C1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Музыкальное искусство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Педагогическое образование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Педагогическое образование (с двумя профилями подготовки)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 xml:space="preserve">Тракторист-машинист сельскохозяйственного </w:t>
            </w:r>
            <w:r w:rsidRPr="00247EB8">
              <w:rPr>
                <w:sz w:val="28"/>
                <w:szCs w:val="28"/>
              </w:rPr>
              <w:lastRenderedPageBreak/>
              <w:t>производства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Экономика и бухгалтерский учёт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Экономика и управление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5B62CC" w:rsidRPr="00247EB8" w:rsidRDefault="005B6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  <w:p w:rsidR="00247EB8" w:rsidRPr="00247EB8" w:rsidRDefault="005B62CC" w:rsidP="00BB2C1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Юриспруденция</w:t>
            </w:r>
          </w:p>
        </w:tc>
      </w:tr>
      <w:tr w:rsidR="00247EB8" w:rsidRPr="003166A9" w:rsidTr="00EE59D4">
        <w:tc>
          <w:tcPr>
            <w:tcW w:w="379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247EB8">
              <w:rPr>
                <w:sz w:val="28"/>
                <w:szCs w:val="28"/>
              </w:rPr>
              <w:t>Парзинское</w:t>
            </w:r>
            <w:proofErr w:type="spellEnd"/>
            <w:r w:rsidRPr="00247EB8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247EB8">
              <w:rPr>
                <w:sz w:val="28"/>
                <w:szCs w:val="28"/>
              </w:rPr>
              <w:t>Агроинженерия</w:t>
            </w:r>
            <w:proofErr w:type="spellEnd"/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Агрономия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Ветеринария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Дошкольное образование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Зоотехния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Лечебное дело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Мастер животноводства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Мастер сельскохозяйственного производства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Механизация сельского хозяйства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Младший ветеринарный фельдшер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Музыкальное искусство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Педагогическое образование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Педагогическое образование (с двумя профилями подготовки)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Преподавание в начальных классах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Сестринское дело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12635E" w:rsidRPr="00247EB8" w:rsidRDefault="0012635E" w:rsidP="00BB2C1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Хореографическое искусство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Экономика и бухгалтерский учёт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Экономика и управление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Электрик</w:t>
            </w:r>
          </w:p>
          <w:p w:rsidR="0012635E" w:rsidRPr="00247EB8" w:rsidRDefault="0012635E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247EB8" w:rsidRPr="00247EB8" w:rsidRDefault="0012635E" w:rsidP="00BB2C1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 xml:space="preserve">Электромонтер по </w:t>
            </w:r>
            <w:r w:rsidRPr="00247EB8">
              <w:rPr>
                <w:sz w:val="28"/>
                <w:szCs w:val="28"/>
              </w:rPr>
              <w:lastRenderedPageBreak/>
              <w:t>ремонту и обслуживанию электрооборудования в сельскохозяйственном производстве</w:t>
            </w:r>
          </w:p>
        </w:tc>
      </w:tr>
      <w:tr w:rsidR="00247EB8" w:rsidRPr="003166A9" w:rsidTr="00EE59D4">
        <w:tc>
          <w:tcPr>
            <w:tcW w:w="379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247EB8">
              <w:rPr>
                <w:sz w:val="28"/>
                <w:szCs w:val="28"/>
              </w:rPr>
              <w:t>Понинское</w:t>
            </w:r>
            <w:proofErr w:type="spellEnd"/>
            <w:r w:rsidRPr="00247EB8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E02CC" w:rsidRPr="00247EB8" w:rsidRDefault="000E02CC" w:rsidP="00BB2C1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Библиотековедение</w:t>
            </w:r>
          </w:p>
          <w:p w:rsidR="000E02CC" w:rsidRPr="00247EB8" w:rsidRDefault="000E0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Музыкальное искусство</w:t>
            </w:r>
          </w:p>
          <w:p w:rsidR="000E02CC" w:rsidRPr="00247EB8" w:rsidRDefault="000E0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Социально-культурная деятельность</w:t>
            </w:r>
          </w:p>
          <w:p w:rsidR="00247EB8" w:rsidRPr="00247EB8" w:rsidRDefault="000E02CC" w:rsidP="00BB2C1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Хореографическое искусство</w:t>
            </w:r>
          </w:p>
        </w:tc>
      </w:tr>
      <w:tr w:rsidR="00247EB8" w:rsidRPr="003166A9" w:rsidTr="00EE59D4">
        <w:tc>
          <w:tcPr>
            <w:tcW w:w="379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47EB8">
              <w:rPr>
                <w:sz w:val="28"/>
                <w:szCs w:val="28"/>
              </w:rPr>
              <w:t>Ураковское</w:t>
            </w:r>
            <w:proofErr w:type="spellEnd"/>
            <w:r w:rsidRPr="00247EB8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E02CC" w:rsidRPr="00247EB8" w:rsidRDefault="000E0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247EB8">
              <w:rPr>
                <w:sz w:val="28"/>
                <w:szCs w:val="28"/>
              </w:rPr>
              <w:t>Агроинженерия</w:t>
            </w:r>
            <w:proofErr w:type="spellEnd"/>
          </w:p>
          <w:p w:rsidR="000E02CC" w:rsidRPr="00247EB8" w:rsidRDefault="000E0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Агрономия</w:t>
            </w:r>
          </w:p>
          <w:p w:rsidR="000E02CC" w:rsidRPr="00247EB8" w:rsidRDefault="000E0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Ветеринария</w:t>
            </w:r>
          </w:p>
          <w:p w:rsidR="000E02CC" w:rsidRPr="00247EB8" w:rsidRDefault="000E0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Зоотехния</w:t>
            </w:r>
          </w:p>
          <w:p w:rsidR="000E02CC" w:rsidRPr="00247EB8" w:rsidRDefault="000E0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Культура и искусство</w:t>
            </w:r>
          </w:p>
          <w:p w:rsidR="000E02CC" w:rsidRPr="00247EB8" w:rsidRDefault="000E0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  <w:p w:rsidR="000E02CC" w:rsidRPr="00247EB8" w:rsidRDefault="000E0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Мастер животноводства</w:t>
            </w:r>
          </w:p>
          <w:p w:rsidR="000E02CC" w:rsidRPr="00247EB8" w:rsidRDefault="000E0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0E02CC" w:rsidRPr="00247EB8" w:rsidRDefault="000E0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Мастер сельскохозяйственного производства</w:t>
            </w:r>
          </w:p>
          <w:p w:rsidR="000E02CC" w:rsidRPr="00247EB8" w:rsidRDefault="000E0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Механизация сельского хозяйства</w:t>
            </w:r>
          </w:p>
          <w:p w:rsidR="000E02CC" w:rsidRPr="00247EB8" w:rsidRDefault="000E0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Младший ветеринарный фельдшер</w:t>
            </w:r>
          </w:p>
          <w:p w:rsidR="000E02CC" w:rsidRPr="00247EB8" w:rsidRDefault="000E02CC" w:rsidP="00BB2C1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Музыкальное искусство</w:t>
            </w:r>
          </w:p>
          <w:p w:rsidR="000E02CC" w:rsidRPr="00247EB8" w:rsidRDefault="000E0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Социально-культурная деятельность</w:t>
            </w:r>
          </w:p>
          <w:p w:rsidR="000E02CC" w:rsidRPr="00247EB8" w:rsidRDefault="000E0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0E02CC" w:rsidRPr="00247EB8" w:rsidRDefault="000E0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Экономика и бухгалтерский учёт</w:t>
            </w:r>
          </w:p>
          <w:p w:rsidR="000E02CC" w:rsidRPr="00247EB8" w:rsidRDefault="000E0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Экономика и управление</w:t>
            </w:r>
          </w:p>
          <w:p w:rsidR="000E02CC" w:rsidRPr="00247EB8" w:rsidRDefault="000E02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247EB8" w:rsidRPr="00247EB8" w:rsidRDefault="000E02CC" w:rsidP="00BB2C1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247EB8" w:rsidRPr="003166A9" w:rsidTr="00EE59D4">
        <w:tc>
          <w:tcPr>
            <w:tcW w:w="379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47EB8">
              <w:rPr>
                <w:sz w:val="28"/>
                <w:szCs w:val="28"/>
              </w:rPr>
              <w:t>Штанигуртское</w:t>
            </w:r>
            <w:proofErr w:type="spellEnd"/>
            <w:r w:rsidRPr="00247EB8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247EB8" w:rsidRPr="00247EB8" w:rsidRDefault="00247EB8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771CC" w:rsidRPr="00247EB8" w:rsidRDefault="00A771CC" w:rsidP="00A771C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Библиотековедение</w:t>
            </w:r>
          </w:p>
          <w:p w:rsidR="00A771CC" w:rsidRPr="00247EB8" w:rsidRDefault="00A771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Музыкальное искусство</w:t>
            </w:r>
          </w:p>
          <w:p w:rsidR="00A771CC" w:rsidRPr="00247EB8" w:rsidRDefault="00A771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Педагогическое образование</w:t>
            </w:r>
          </w:p>
          <w:p w:rsidR="00A771CC" w:rsidRPr="00247EB8" w:rsidRDefault="00A771CC" w:rsidP="00247E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t>Педагогическое образование (с двумя профилями подготовки)</w:t>
            </w:r>
          </w:p>
          <w:p w:rsidR="00247EB8" w:rsidRPr="00247EB8" w:rsidRDefault="00A771CC" w:rsidP="00A771C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47EB8">
              <w:rPr>
                <w:sz w:val="28"/>
                <w:szCs w:val="28"/>
              </w:rPr>
              <w:lastRenderedPageBreak/>
              <w:t>Социально-культурная деятельность</w:t>
            </w:r>
          </w:p>
        </w:tc>
      </w:tr>
      <w:tr w:rsidR="00DE2E1C" w:rsidRPr="003166A9" w:rsidTr="002F5949">
        <w:tc>
          <w:tcPr>
            <w:tcW w:w="9464" w:type="dxa"/>
            <w:gridSpan w:val="3"/>
          </w:tcPr>
          <w:p w:rsidR="00DE2E1C" w:rsidRPr="003166A9" w:rsidRDefault="00DE2E1C" w:rsidP="00DE2E1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6A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rFonts w:ascii="Times New Roman" w:hAnsi="Times New Roman"/>
                <w:sz w:val="28"/>
                <w:szCs w:val="28"/>
              </w:rPr>
              <w:t>Граховский</w:t>
            </w:r>
            <w:proofErr w:type="spellEnd"/>
            <w:r w:rsidRPr="003166A9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3166A9" w:rsidRPr="003166A9" w:rsidTr="00EE59D4">
        <w:tc>
          <w:tcPr>
            <w:tcW w:w="3791" w:type="dxa"/>
          </w:tcPr>
          <w:p w:rsidR="003166A9" w:rsidRPr="003166A9" w:rsidRDefault="00DE2E1C" w:rsidP="009509E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</w:t>
            </w:r>
            <w:r w:rsidR="003166A9" w:rsidRPr="003166A9">
              <w:rPr>
                <w:sz w:val="28"/>
                <w:szCs w:val="28"/>
              </w:rPr>
              <w:t xml:space="preserve"> «</w:t>
            </w:r>
            <w:proofErr w:type="spellStart"/>
            <w:r w:rsidR="003166A9" w:rsidRPr="003166A9">
              <w:rPr>
                <w:sz w:val="28"/>
                <w:szCs w:val="28"/>
              </w:rPr>
              <w:t>Верхнеигринское</w:t>
            </w:r>
            <w:proofErr w:type="spellEnd"/>
            <w:r w:rsidR="003166A9"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166A9" w:rsidRPr="003166A9" w:rsidRDefault="009509E6" w:rsidP="00A80DD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село Верхняя Игра</w:t>
            </w:r>
          </w:p>
        </w:tc>
        <w:tc>
          <w:tcPr>
            <w:tcW w:w="3402" w:type="dxa"/>
          </w:tcPr>
          <w:p w:rsidR="003166A9" w:rsidRPr="003166A9" w:rsidRDefault="003166A9" w:rsidP="009509E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</w:tc>
      </w:tr>
      <w:tr w:rsidR="00566A8E" w:rsidRPr="003166A9" w:rsidTr="007D26E1">
        <w:tc>
          <w:tcPr>
            <w:tcW w:w="9464" w:type="dxa"/>
            <w:gridSpan w:val="3"/>
          </w:tcPr>
          <w:p w:rsidR="00566A8E" w:rsidRPr="003166A9" w:rsidRDefault="00566A8E" w:rsidP="00566A8E">
            <w:pPr>
              <w:pStyle w:val="a3"/>
              <w:shd w:val="clear" w:color="auto" w:fill="auto"/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Дебёсский</w:t>
            </w:r>
            <w:proofErr w:type="spellEnd"/>
            <w:r w:rsidRPr="003166A9">
              <w:rPr>
                <w:sz w:val="28"/>
                <w:szCs w:val="28"/>
              </w:rPr>
              <w:t xml:space="preserve"> район»</w:t>
            </w:r>
          </w:p>
        </w:tc>
      </w:tr>
      <w:tr w:rsidR="00B62AAB" w:rsidRPr="003166A9" w:rsidTr="00EE59D4">
        <w:tc>
          <w:tcPr>
            <w:tcW w:w="3791" w:type="dxa"/>
          </w:tcPr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Большезетымское</w:t>
            </w:r>
            <w:proofErr w:type="spellEnd"/>
            <w:r w:rsidRPr="003166A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71" w:type="dxa"/>
          </w:tcPr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Большой</w:t>
            </w:r>
            <w:proofErr w:type="gramEnd"/>
            <w:r w:rsidRPr="003166A9">
              <w:rPr>
                <w:sz w:val="28"/>
                <w:szCs w:val="28"/>
              </w:rPr>
              <w:t xml:space="preserve"> </w:t>
            </w:r>
            <w:proofErr w:type="spellStart"/>
            <w:r w:rsidRPr="003166A9">
              <w:rPr>
                <w:sz w:val="28"/>
                <w:szCs w:val="28"/>
              </w:rPr>
              <w:t>Зетым</w:t>
            </w:r>
            <w:proofErr w:type="spellEnd"/>
          </w:p>
        </w:tc>
        <w:tc>
          <w:tcPr>
            <w:tcW w:w="3402" w:type="dxa"/>
          </w:tcPr>
          <w:p w:rsidR="00D11942" w:rsidRPr="003166A9" w:rsidRDefault="00D11942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D11942" w:rsidRPr="003166A9" w:rsidRDefault="00D11942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B62AAB" w:rsidRPr="003166A9" w:rsidRDefault="00D11942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сельскохозяйственного производства</w:t>
            </w:r>
          </w:p>
        </w:tc>
      </w:tr>
      <w:tr w:rsidR="00B62AAB" w:rsidRPr="003166A9" w:rsidTr="00EE59D4">
        <w:tc>
          <w:tcPr>
            <w:tcW w:w="3791" w:type="dxa"/>
          </w:tcPr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Дебёсское</w:t>
            </w:r>
            <w:proofErr w:type="spellEnd"/>
            <w:r w:rsidRPr="003166A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71" w:type="dxa"/>
          </w:tcPr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57D65">
              <w:rPr>
                <w:sz w:val="28"/>
                <w:szCs w:val="28"/>
              </w:rPr>
              <w:t xml:space="preserve">деревня </w:t>
            </w:r>
            <w:proofErr w:type="spellStart"/>
            <w:r w:rsidRPr="00057D65">
              <w:rPr>
                <w:sz w:val="28"/>
                <w:szCs w:val="28"/>
              </w:rPr>
              <w:t>Варни</w:t>
            </w:r>
            <w:proofErr w:type="spellEnd"/>
          </w:p>
        </w:tc>
        <w:tc>
          <w:tcPr>
            <w:tcW w:w="3402" w:type="dxa"/>
          </w:tcPr>
          <w:p w:rsidR="00D11942" w:rsidRPr="003166A9" w:rsidRDefault="00D11942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B62AAB" w:rsidRPr="003166A9" w:rsidRDefault="00D11942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-</w:t>
            </w:r>
            <w:r w:rsidRPr="003166A9">
              <w:rPr>
                <w:sz w:val="28"/>
                <w:szCs w:val="28"/>
              </w:rPr>
              <w:t>машинист сельскохозяйственного производства</w:t>
            </w:r>
          </w:p>
        </w:tc>
      </w:tr>
      <w:tr w:rsidR="00B62AAB" w:rsidRPr="003166A9" w:rsidTr="00EE59D4">
        <w:tc>
          <w:tcPr>
            <w:tcW w:w="3791" w:type="dxa"/>
            <w:vMerge w:val="restart"/>
          </w:tcPr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Заречномедлинское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Заречная </w:t>
            </w:r>
            <w:proofErr w:type="spellStart"/>
            <w:r w:rsidRPr="003166A9">
              <w:rPr>
                <w:sz w:val="28"/>
                <w:szCs w:val="28"/>
              </w:rPr>
              <w:t>Медла</w:t>
            </w:r>
            <w:proofErr w:type="spellEnd"/>
          </w:p>
        </w:tc>
        <w:tc>
          <w:tcPr>
            <w:tcW w:w="3402" w:type="dxa"/>
          </w:tcPr>
          <w:p w:rsidR="00D11942" w:rsidRPr="003166A9" w:rsidRDefault="00D11942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D11942" w:rsidRPr="003166A9" w:rsidRDefault="00D11942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хозяйства</w:t>
            </w:r>
          </w:p>
          <w:p w:rsidR="00D11942" w:rsidRPr="003166A9" w:rsidRDefault="00D11942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-</w:t>
            </w:r>
            <w:r w:rsidRPr="003166A9">
              <w:rPr>
                <w:sz w:val="28"/>
                <w:szCs w:val="28"/>
              </w:rPr>
              <w:t>машинист сельскохозяйственного производства</w:t>
            </w:r>
          </w:p>
          <w:p w:rsidR="00B62AAB" w:rsidRPr="003166A9" w:rsidRDefault="00D11942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B62AAB" w:rsidRPr="003166A9" w:rsidTr="00EE59D4">
        <w:tc>
          <w:tcPr>
            <w:tcW w:w="3791" w:type="dxa"/>
            <w:vMerge/>
          </w:tcPr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Удмуртский</w:t>
            </w:r>
            <w:proofErr w:type="gramEnd"/>
            <w:r w:rsidRPr="003166A9">
              <w:rPr>
                <w:sz w:val="28"/>
                <w:szCs w:val="28"/>
              </w:rPr>
              <w:t xml:space="preserve"> </w:t>
            </w:r>
            <w:proofErr w:type="spellStart"/>
            <w:r w:rsidRPr="003166A9">
              <w:rPr>
                <w:sz w:val="28"/>
                <w:szCs w:val="28"/>
              </w:rPr>
              <w:t>Лем</w:t>
            </w:r>
            <w:proofErr w:type="spellEnd"/>
          </w:p>
        </w:tc>
        <w:tc>
          <w:tcPr>
            <w:tcW w:w="3402" w:type="dxa"/>
          </w:tcPr>
          <w:p w:rsidR="00B62AAB" w:rsidRPr="003166A9" w:rsidRDefault="00B62AAB" w:rsidP="00DA43E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</w:tc>
      </w:tr>
      <w:tr w:rsidR="00B62AAB" w:rsidRPr="003166A9" w:rsidTr="00EE59D4">
        <w:tc>
          <w:tcPr>
            <w:tcW w:w="3791" w:type="dxa"/>
            <w:vMerge/>
          </w:tcPr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B62AAB" w:rsidRPr="003166A9" w:rsidRDefault="00B62AAB" w:rsidP="00A80DD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Большая </w:t>
            </w:r>
            <w:proofErr w:type="spellStart"/>
            <w:r w:rsidRPr="003166A9">
              <w:rPr>
                <w:sz w:val="28"/>
                <w:szCs w:val="28"/>
              </w:rPr>
              <w:t>Кизня</w:t>
            </w:r>
            <w:proofErr w:type="spellEnd"/>
          </w:p>
        </w:tc>
        <w:tc>
          <w:tcPr>
            <w:tcW w:w="3402" w:type="dxa"/>
          </w:tcPr>
          <w:p w:rsidR="00B62AAB" w:rsidRPr="003166A9" w:rsidRDefault="00B62AAB" w:rsidP="00DA43E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</w:t>
            </w:r>
            <w:r w:rsidR="00DA43EE"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сельскохозяйственного производства</w:t>
            </w:r>
          </w:p>
        </w:tc>
      </w:tr>
      <w:tr w:rsidR="00B62AAB" w:rsidRPr="003166A9" w:rsidTr="00EE59D4">
        <w:tc>
          <w:tcPr>
            <w:tcW w:w="3791" w:type="dxa"/>
          </w:tcPr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Котегуртское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Котегурт</w:t>
            </w:r>
            <w:proofErr w:type="spellEnd"/>
          </w:p>
        </w:tc>
        <w:tc>
          <w:tcPr>
            <w:tcW w:w="3402" w:type="dxa"/>
          </w:tcPr>
          <w:p w:rsidR="00D11942" w:rsidRPr="003166A9" w:rsidRDefault="00D11942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D11942" w:rsidRDefault="00D11942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D11942" w:rsidRPr="003166A9" w:rsidRDefault="00D11942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Тракторист </w:t>
            </w:r>
            <w:r>
              <w:rPr>
                <w:sz w:val="28"/>
                <w:szCs w:val="28"/>
              </w:rPr>
              <w:t>–</w:t>
            </w:r>
            <w:r w:rsidRPr="003166A9">
              <w:rPr>
                <w:sz w:val="28"/>
                <w:szCs w:val="28"/>
              </w:rPr>
              <w:t xml:space="preserve"> машинист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сельскохозяйственного производства</w:t>
            </w:r>
          </w:p>
          <w:p w:rsidR="00D11942" w:rsidRPr="003166A9" w:rsidRDefault="00D11942" w:rsidP="00D1194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бухгалтерский учёт</w:t>
            </w:r>
          </w:p>
          <w:p w:rsidR="00B62AAB" w:rsidRPr="003166A9" w:rsidRDefault="00D11942" w:rsidP="00D1194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Электрификация и автоматизация сельского хозяйства </w:t>
            </w:r>
          </w:p>
        </w:tc>
      </w:tr>
      <w:tr w:rsidR="00B62AAB" w:rsidRPr="003166A9" w:rsidTr="00EE59D4">
        <w:tc>
          <w:tcPr>
            <w:tcW w:w="3791" w:type="dxa"/>
          </w:tcPr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Нижнепыхтинское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Ариково</w:t>
            </w:r>
            <w:proofErr w:type="spellEnd"/>
          </w:p>
        </w:tc>
        <w:tc>
          <w:tcPr>
            <w:tcW w:w="3402" w:type="dxa"/>
          </w:tcPr>
          <w:p w:rsidR="00B62AAB" w:rsidRPr="003166A9" w:rsidRDefault="00B62AAB" w:rsidP="0086107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бухгалтерский учёт</w:t>
            </w:r>
          </w:p>
        </w:tc>
      </w:tr>
      <w:tr w:rsidR="00B62AAB" w:rsidRPr="003166A9" w:rsidTr="00EE59D4">
        <w:tc>
          <w:tcPr>
            <w:tcW w:w="3791" w:type="dxa"/>
          </w:tcPr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Старокычское</w:t>
            </w:r>
            <w:proofErr w:type="spellEnd"/>
            <w:r w:rsidRPr="003166A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71" w:type="dxa"/>
          </w:tcPr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Старый</w:t>
            </w:r>
            <w:proofErr w:type="gramEnd"/>
            <w:r w:rsidRPr="003166A9">
              <w:rPr>
                <w:sz w:val="28"/>
                <w:szCs w:val="28"/>
              </w:rPr>
              <w:t xml:space="preserve"> </w:t>
            </w:r>
            <w:proofErr w:type="spellStart"/>
            <w:r w:rsidRPr="003166A9">
              <w:rPr>
                <w:sz w:val="28"/>
                <w:szCs w:val="28"/>
              </w:rPr>
              <w:t>Кыч</w:t>
            </w:r>
            <w:proofErr w:type="spellEnd"/>
          </w:p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Такагурт</w:t>
            </w:r>
            <w:proofErr w:type="spellEnd"/>
          </w:p>
        </w:tc>
        <w:tc>
          <w:tcPr>
            <w:tcW w:w="3402" w:type="dxa"/>
          </w:tcPr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Зоотехния </w:t>
            </w:r>
          </w:p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</w:t>
            </w:r>
            <w:r w:rsidR="00861076"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сельскохозяйственного производства</w:t>
            </w:r>
          </w:p>
          <w:p w:rsidR="00B62AAB" w:rsidRPr="003166A9" w:rsidRDefault="00B62AAB" w:rsidP="0086107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</w:tc>
      </w:tr>
      <w:tr w:rsidR="00861076" w:rsidRPr="003166A9" w:rsidTr="00EE59D4">
        <w:tc>
          <w:tcPr>
            <w:tcW w:w="3791" w:type="dxa"/>
            <w:vMerge w:val="restart"/>
          </w:tcPr>
          <w:p w:rsidR="00861076" w:rsidRPr="003166A9" w:rsidRDefault="00861076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Тольёнское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861076" w:rsidRDefault="00861076" w:rsidP="0086107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Турнес</w:t>
            </w:r>
            <w:proofErr w:type="spellEnd"/>
          </w:p>
          <w:p w:rsidR="00861076" w:rsidRPr="003166A9" w:rsidRDefault="00861076" w:rsidP="0086107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Тольён</w:t>
            </w:r>
            <w:proofErr w:type="spellEnd"/>
          </w:p>
        </w:tc>
        <w:tc>
          <w:tcPr>
            <w:tcW w:w="3402" w:type="dxa"/>
          </w:tcPr>
          <w:p w:rsidR="00861076" w:rsidRPr="003166A9" w:rsidRDefault="00861076" w:rsidP="0086107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861076" w:rsidRPr="003166A9" w:rsidRDefault="00861076" w:rsidP="0086107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</w:tc>
      </w:tr>
      <w:tr w:rsidR="00861076" w:rsidRPr="003166A9" w:rsidTr="00EE59D4">
        <w:tc>
          <w:tcPr>
            <w:tcW w:w="3791" w:type="dxa"/>
            <w:vMerge/>
          </w:tcPr>
          <w:p w:rsidR="00861076" w:rsidRPr="003166A9" w:rsidRDefault="00861076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861076" w:rsidRPr="003166A9" w:rsidRDefault="00861076" w:rsidP="0086107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Лесагурт</w:t>
            </w:r>
            <w:proofErr w:type="spellEnd"/>
          </w:p>
        </w:tc>
        <w:tc>
          <w:tcPr>
            <w:tcW w:w="3402" w:type="dxa"/>
          </w:tcPr>
          <w:p w:rsidR="00861076" w:rsidRPr="003166A9" w:rsidRDefault="00861076" w:rsidP="0086107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861076" w:rsidRPr="003166A9" w:rsidRDefault="00861076" w:rsidP="0086107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</w:tc>
      </w:tr>
      <w:tr w:rsidR="00B62AAB" w:rsidRPr="003166A9" w:rsidTr="00EE59D4">
        <w:tc>
          <w:tcPr>
            <w:tcW w:w="3791" w:type="dxa"/>
          </w:tcPr>
          <w:p w:rsidR="00B62AAB" w:rsidRPr="003166A9" w:rsidRDefault="00B62AAB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Тыловайское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B62AAB" w:rsidRPr="003166A9" w:rsidRDefault="00796260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057D65">
              <w:rPr>
                <w:sz w:val="28"/>
                <w:szCs w:val="28"/>
              </w:rPr>
              <w:t>село</w:t>
            </w:r>
            <w:r w:rsidR="00B62AAB" w:rsidRPr="00057D65">
              <w:rPr>
                <w:sz w:val="28"/>
                <w:szCs w:val="28"/>
              </w:rPr>
              <w:t>Тыловай</w:t>
            </w:r>
            <w:proofErr w:type="spellEnd"/>
          </w:p>
        </w:tc>
        <w:tc>
          <w:tcPr>
            <w:tcW w:w="3402" w:type="dxa"/>
          </w:tcPr>
          <w:p w:rsidR="00FC6FF6" w:rsidRPr="003166A9" w:rsidRDefault="00FC6FF6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Зоотехния </w:t>
            </w:r>
          </w:p>
          <w:p w:rsidR="00FC6FF6" w:rsidRPr="003166A9" w:rsidRDefault="00FC6FF6" w:rsidP="00B62A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FC6FF6" w:rsidRPr="003166A9" w:rsidRDefault="00FC6FF6" w:rsidP="0086107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сельскохозяйственного производства</w:t>
            </w:r>
          </w:p>
          <w:p w:rsidR="00B62AAB" w:rsidRPr="003166A9" w:rsidRDefault="00FC6FF6" w:rsidP="0086107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Электрификация и автоматизация сельского хозяйства </w:t>
            </w:r>
          </w:p>
        </w:tc>
      </w:tr>
      <w:tr w:rsidR="00DE2E1C" w:rsidRPr="003166A9" w:rsidTr="002F5949">
        <w:tc>
          <w:tcPr>
            <w:tcW w:w="9464" w:type="dxa"/>
            <w:gridSpan w:val="3"/>
          </w:tcPr>
          <w:p w:rsidR="00DE2E1C" w:rsidRPr="00DE2E1C" w:rsidRDefault="00DE2E1C" w:rsidP="00DE2E1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E1C">
              <w:rPr>
                <w:rFonts w:ascii="Times New Roman" w:hAnsi="Times New Roman"/>
                <w:sz w:val="28"/>
                <w:szCs w:val="28"/>
              </w:rPr>
              <w:t>Муниципальное образование «Завьяловский район»</w:t>
            </w:r>
          </w:p>
        </w:tc>
      </w:tr>
      <w:tr w:rsidR="0076282E" w:rsidRPr="003166A9" w:rsidTr="00EE59D4">
        <w:tc>
          <w:tcPr>
            <w:tcW w:w="3791" w:type="dxa"/>
          </w:tcPr>
          <w:p w:rsidR="0076282E" w:rsidRPr="003166A9" w:rsidRDefault="0076282E" w:rsidP="007628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Бабинское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76282E" w:rsidRPr="003166A9" w:rsidRDefault="0076282E" w:rsidP="007628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 Бахилы</w:t>
            </w:r>
          </w:p>
          <w:p w:rsidR="0076282E" w:rsidRPr="003166A9" w:rsidRDefault="00A80DD1" w:rsidP="007628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6282E" w:rsidRPr="003166A9">
              <w:rPr>
                <w:sz w:val="28"/>
                <w:szCs w:val="28"/>
              </w:rPr>
              <w:t>еревня</w:t>
            </w:r>
            <w:r>
              <w:rPr>
                <w:sz w:val="28"/>
                <w:szCs w:val="28"/>
              </w:rPr>
              <w:t xml:space="preserve"> </w:t>
            </w:r>
            <w:r w:rsidR="0076282E" w:rsidRPr="003166A9">
              <w:rPr>
                <w:sz w:val="28"/>
                <w:szCs w:val="28"/>
              </w:rPr>
              <w:t xml:space="preserve">Русские </w:t>
            </w:r>
            <w:proofErr w:type="spellStart"/>
            <w:r w:rsidR="0076282E" w:rsidRPr="003166A9">
              <w:rPr>
                <w:sz w:val="28"/>
                <w:szCs w:val="28"/>
              </w:rPr>
              <w:t>Бисарки</w:t>
            </w:r>
            <w:proofErr w:type="spellEnd"/>
          </w:p>
          <w:p w:rsidR="0076282E" w:rsidRPr="003166A9" w:rsidRDefault="0076282E" w:rsidP="007628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Чукавинки</w:t>
            </w:r>
            <w:proofErr w:type="spellEnd"/>
          </w:p>
        </w:tc>
        <w:tc>
          <w:tcPr>
            <w:tcW w:w="3402" w:type="dxa"/>
          </w:tcPr>
          <w:p w:rsidR="00445798" w:rsidRPr="00445798" w:rsidRDefault="00445798" w:rsidP="007628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45798">
              <w:rPr>
                <w:sz w:val="28"/>
                <w:szCs w:val="28"/>
              </w:rPr>
              <w:t>Лечебное дело</w:t>
            </w:r>
          </w:p>
          <w:p w:rsidR="00445798" w:rsidRPr="003166A9" w:rsidRDefault="00445798" w:rsidP="007628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445798" w:rsidRDefault="00445798" w:rsidP="007628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</w:p>
          <w:p w:rsidR="00445798" w:rsidRPr="00445798" w:rsidRDefault="00445798" w:rsidP="007628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45798">
              <w:rPr>
                <w:sz w:val="28"/>
                <w:szCs w:val="28"/>
              </w:rPr>
              <w:t>Сестринское дело</w:t>
            </w:r>
          </w:p>
          <w:p w:rsidR="00445798" w:rsidRDefault="00445798" w:rsidP="007628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сельскохозяйственного производства</w:t>
            </w:r>
          </w:p>
          <w:p w:rsidR="0076282E" w:rsidRPr="003166A9" w:rsidRDefault="00445798" w:rsidP="009F41B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Электрификация и автоматизация сельского хозяйства </w:t>
            </w:r>
          </w:p>
        </w:tc>
      </w:tr>
      <w:tr w:rsidR="00004689" w:rsidRPr="003166A9" w:rsidTr="009F41BC">
        <w:trPr>
          <w:trHeight w:hRule="exact" w:val="3836"/>
        </w:trPr>
        <w:tc>
          <w:tcPr>
            <w:tcW w:w="3791" w:type="dxa"/>
            <w:vMerge w:val="restart"/>
          </w:tcPr>
          <w:p w:rsidR="00004689" w:rsidRPr="003166A9" w:rsidRDefault="00004689" w:rsidP="00817F6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Гольянское</w:t>
            </w:r>
            <w:proofErr w:type="spellEnd"/>
            <w:r w:rsidRPr="003166A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71" w:type="dxa"/>
          </w:tcPr>
          <w:p w:rsidR="00004689" w:rsidRPr="009F41BC" w:rsidRDefault="00004689" w:rsidP="009F41BC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9F41BC">
              <w:rPr>
                <w:rFonts w:eastAsia="Calibri"/>
                <w:sz w:val="28"/>
                <w:szCs w:val="28"/>
              </w:rPr>
              <w:t>с</w:t>
            </w:r>
            <w:r w:rsidRPr="009F41BC">
              <w:rPr>
                <w:sz w:val="28"/>
                <w:szCs w:val="28"/>
              </w:rPr>
              <w:t>ело</w:t>
            </w:r>
            <w:r w:rsidRPr="009F41BC">
              <w:rPr>
                <w:rFonts w:eastAsia="Calibri"/>
                <w:sz w:val="28"/>
                <w:szCs w:val="28"/>
              </w:rPr>
              <w:t xml:space="preserve"> Гольяны</w:t>
            </w:r>
          </w:p>
        </w:tc>
        <w:tc>
          <w:tcPr>
            <w:tcW w:w="3402" w:type="dxa"/>
          </w:tcPr>
          <w:p w:rsidR="00451EBA" w:rsidRPr="009F41BC" w:rsidRDefault="00451EBA" w:rsidP="00A4119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9F41BC">
              <w:rPr>
                <w:sz w:val="28"/>
                <w:szCs w:val="28"/>
              </w:rPr>
              <w:t>Ветеринария</w:t>
            </w:r>
          </w:p>
          <w:p w:rsidR="00451EBA" w:rsidRPr="00A35DBD" w:rsidRDefault="00451EBA" w:rsidP="00A4119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A35DBD">
              <w:rPr>
                <w:sz w:val="28"/>
                <w:szCs w:val="28"/>
              </w:rPr>
              <w:t>Лечебное дело</w:t>
            </w:r>
          </w:p>
          <w:p w:rsidR="00451EBA" w:rsidRPr="009F41BC" w:rsidRDefault="00451EBA" w:rsidP="00A4119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  <w:r w:rsidRPr="00A4119E">
              <w:rPr>
                <w:sz w:val="28"/>
                <w:szCs w:val="28"/>
                <w:highlight w:val="yellow"/>
              </w:rPr>
              <w:t xml:space="preserve"> </w:t>
            </w:r>
            <w:r w:rsidRPr="00247EB8">
              <w:rPr>
                <w:sz w:val="28"/>
                <w:szCs w:val="28"/>
              </w:rPr>
              <w:t>Социально-культурная деятельность</w:t>
            </w:r>
          </w:p>
          <w:p w:rsidR="00451EBA" w:rsidRPr="009F41BC" w:rsidRDefault="00451EBA" w:rsidP="00A4119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9F41BC">
              <w:rPr>
                <w:sz w:val="28"/>
                <w:szCs w:val="28"/>
              </w:rPr>
              <w:t>Педагогика дополнительного образования</w:t>
            </w:r>
          </w:p>
          <w:p w:rsidR="00004689" w:rsidRPr="009F41BC" w:rsidRDefault="00451EBA" w:rsidP="00A4119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004689" w:rsidRPr="003166A9" w:rsidTr="0070405F">
        <w:trPr>
          <w:trHeight w:hRule="exact" w:val="383"/>
        </w:trPr>
        <w:tc>
          <w:tcPr>
            <w:tcW w:w="3791" w:type="dxa"/>
            <w:vMerge/>
          </w:tcPr>
          <w:p w:rsidR="00004689" w:rsidRPr="003166A9" w:rsidRDefault="00004689" w:rsidP="00817F6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004689" w:rsidRPr="00004689" w:rsidRDefault="00004689" w:rsidP="009F41B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04689">
              <w:rPr>
                <w:sz w:val="28"/>
                <w:szCs w:val="28"/>
              </w:rPr>
              <w:t xml:space="preserve">деревня </w:t>
            </w:r>
            <w:proofErr w:type="spellStart"/>
            <w:r w:rsidRPr="00004689">
              <w:rPr>
                <w:sz w:val="28"/>
                <w:szCs w:val="28"/>
              </w:rPr>
              <w:t>Докша</w:t>
            </w:r>
            <w:proofErr w:type="spellEnd"/>
          </w:p>
        </w:tc>
        <w:tc>
          <w:tcPr>
            <w:tcW w:w="3402" w:type="dxa"/>
          </w:tcPr>
          <w:p w:rsidR="00004689" w:rsidRPr="009F41BC" w:rsidRDefault="00004689" w:rsidP="009F41B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9F41BC">
              <w:rPr>
                <w:sz w:val="28"/>
                <w:szCs w:val="28"/>
              </w:rPr>
              <w:t>Акушерское дело</w:t>
            </w:r>
          </w:p>
        </w:tc>
      </w:tr>
      <w:tr w:rsidR="0076282E" w:rsidRPr="003166A9" w:rsidTr="00EE59D4">
        <w:tc>
          <w:tcPr>
            <w:tcW w:w="3791" w:type="dxa"/>
          </w:tcPr>
          <w:p w:rsidR="0076282E" w:rsidRPr="0076282E" w:rsidRDefault="0076282E" w:rsidP="00102FA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Казмасское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102FA2" w:rsidRDefault="00102FA2" w:rsidP="00102FA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166A9">
              <w:rPr>
                <w:sz w:val="28"/>
                <w:szCs w:val="28"/>
              </w:rPr>
              <w:t>еревня</w:t>
            </w:r>
          </w:p>
          <w:p w:rsidR="0076282E" w:rsidRPr="0076282E" w:rsidRDefault="00102FA2" w:rsidP="00102FA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Новая </w:t>
            </w:r>
            <w:proofErr w:type="spellStart"/>
            <w:r w:rsidRPr="003166A9">
              <w:rPr>
                <w:sz w:val="28"/>
                <w:szCs w:val="28"/>
              </w:rPr>
              <w:t>Казмаска</w:t>
            </w:r>
            <w:proofErr w:type="spellEnd"/>
          </w:p>
        </w:tc>
        <w:tc>
          <w:tcPr>
            <w:tcW w:w="3402" w:type="dxa"/>
          </w:tcPr>
          <w:p w:rsidR="00102FA2" w:rsidRDefault="00102FA2" w:rsidP="00102FA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</w:p>
          <w:p w:rsidR="0076282E" w:rsidRPr="00A35DBD" w:rsidRDefault="00A35DBD" w:rsidP="00102FA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A35DBD">
              <w:rPr>
                <w:sz w:val="28"/>
                <w:szCs w:val="28"/>
              </w:rPr>
              <w:t>Лечебное дело</w:t>
            </w:r>
          </w:p>
          <w:p w:rsidR="0076282E" w:rsidRPr="00102FA2" w:rsidRDefault="00451EBA" w:rsidP="00102FA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247EB8">
              <w:rPr>
                <w:sz w:val="28"/>
                <w:szCs w:val="28"/>
              </w:rPr>
              <w:t>Социально-культурная деятельность</w:t>
            </w:r>
            <w:r w:rsidRPr="003166A9">
              <w:rPr>
                <w:sz w:val="28"/>
                <w:szCs w:val="28"/>
              </w:rPr>
              <w:t xml:space="preserve"> </w:t>
            </w:r>
            <w:r w:rsidR="00A35DBD"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76282E" w:rsidRPr="0076282E" w:rsidRDefault="00451EBA" w:rsidP="00102FA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</w:tc>
      </w:tr>
      <w:tr w:rsidR="0076282E" w:rsidRPr="003166A9" w:rsidTr="00EE59D4">
        <w:tc>
          <w:tcPr>
            <w:tcW w:w="3791" w:type="dxa"/>
          </w:tcPr>
          <w:p w:rsidR="0076282E" w:rsidRPr="003166A9" w:rsidRDefault="0076282E" w:rsidP="009F41B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«Каменское»</w:t>
            </w:r>
          </w:p>
        </w:tc>
        <w:tc>
          <w:tcPr>
            <w:tcW w:w="2271" w:type="dxa"/>
          </w:tcPr>
          <w:p w:rsidR="0076282E" w:rsidRPr="0076282E" w:rsidRDefault="0040322E" w:rsidP="004032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Каменное</w:t>
            </w:r>
            <w:proofErr w:type="gramEnd"/>
          </w:p>
        </w:tc>
        <w:tc>
          <w:tcPr>
            <w:tcW w:w="3402" w:type="dxa"/>
          </w:tcPr>
          <w:p w:rsidR="0076282E" w:rsidRPr="0040322E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A35DBD">
              <w:rPr>
                <w:sz w:val="28"/>
                <w:szCs w:val="28"/>
              </w:rPr>
              <w:t>Лечебное дело</w:t>
            </w:r>
          </w:p>
        </w:tc>
      </w:tr>
      <w:tr w:rsidR="0076282E" w:rsidRPr="003166A9" w:rsidTr="00EE59D4">
        <w:tc>
          <w:tcPr>
            <w:tcW w:w="3791" w:type="dxa"/>
          </w:tcPr>
          <w:p w:rsidR="0076282E" w:rsidRPr="003166A9" w:rsidRDefault="0076282E" w:rsidP="004032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Кияикское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40322E" w:rsidRDefault="0040322E" w:rsidP="004032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Азино</w:t>
            </w:r>
            <w:proofErr w:type="spellEnd"/>
          </w:p>
          <w:p w:rsidR="0076282E" w:rsidRPr="003166A9" w:rsidRDefault="0040322E" w:rsidP="004032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Кияик</w:t>
            </w:r>
            <w:proofErr w:type="spellEnd"/>
          </w:p>
        </w:tc>
        <w:tc>
          <w:tcPr>
            <w:tcW w:w="3402" w:type="dxa"/>
          </w:tcPr>
          <w:p w:rsidR="00445798" w:rsidRPr="00445798" w:rsidRDefault="00445798" w:rsidP="00445798">
            <w:pPr>
              <w:spacing w:line="274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5798">
              <w:rPr>
                <w:rFonts w:ascii="Times New Roman" w:eastAsiaTheme="minorHAnsi" w:hAnsi="Times New Roman"/>
                <w:sz w:val="28"/>
                <w:szCs w:val="28"/>
              </w:rPr>
              <w:t>Лечебное дело</w:t>
            </w:r>
          </w:p>
          <w:p w:rsidR="00445798" w:rsidRPr="007F5D27" w:rsidRDefault="00445798" w:rsidP="007628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F5D27">
              <w:rPr>
                <w:sz w:val="28"/>
                <w:szCs w:val="28"/>
              </w:rPr>
              <w:t>Организация работы с молодежью</w:t>
            </w:r>
          </w:p>
          <w:p w:rsidR="00445798" w:rsidRDefault="00445798" w:rsidP="007628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0322E">
              <w:rPr>
                <w:sz w:val="28"/>
                <w:szCs w:val="28"/>
              </w:rPr>
              <w:t xml:space="preserve">Педагогическое образование </w:t>
            </w:r>
          </w:p>
          <w:p w:rsidR="0076282E" w:rsidRPr="003166A9" w:rsidRDefault="00445798" w:rsidP="00445798">
            <w:pPr>
              <w:spacing w:line="274" w:lineRule="exact"/>
              <w:rPr>
                <w:sz w:val="28"/>
                <w:szCs w:val="28"/>
              </w:rPr>
            </w:pPr>
            <w:r w:rsidRPr="0044579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Сестринское дело</w:t>
            </w:r>
          </w:p>
        </w:tc>
      </w:tr>
      <w:tr w:rsidR="00445798" w:rsidRPr="003166A9" w:rsidTr="00EE59D4">
        <w:tc>
          <w:tcPr>
            <w:tcW w:w="3791" w:type="dxa"/>
          </w:tcPr>
          <w:p w:rsidR="00445798" w:rsidRPr="003166A9" w:rsidRDefault="00445798" w:rsidP="00BB5B0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Люкское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445798" w:rsidRPr="003166A9" w:rsidRDefault="00445798" w:rsidP="00BB5B0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Новый</w:t>
            </w:r>
            <w:proofErr w:type="gramEnd"/>
            <w:r w:rsidRPr="003166A9">
              <w:rPr>
                <w:sz w:val="28"/>
                <w:szCs w:val="28"/>
              </w:rPr>
              <w:t xml:space="preserve"> </w:t>
            </w:r>
            <w:proofErr w:type="spellStart"/>
            <w:r w:rsidRPr="003166A9">
              <w:rPr>
                <w:sz w:val="28"/>
                <w:szCs w:val="28"/>
              </w:rPr>
              <w:t>Сентег</w:t>
            </w:r>
            <w:proofErr w:type="spellEnd"/>
          </w:p>
        </w:tc>
        <w:tc>
          <w:tcPr>
            <w:tcW w:w="3402" w:type="dxa"/>
          </w:tcPr>
          <w:p w:rsidR="00445798" w:rsidRPr="0040322E" w:rsidRDefault="00445798" w:rsidP="00FF1F1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A35DBD">
              <w:rPr>
                <w:sz w:val="28"/>
                <w:szCs w:val="28"/>
              </w:rPr>
              <w:t>Лечебное дело</w:t>
            </w:r>
          </w:p>
        </w:tc>
      </w:tr>
      <w:tr w:rsidR="00445798" w:rsidRPr="003166A9" w:rsidTr="00EE59D4">
        <w:tc>
          <w:tcPr>
            <w:tcW w:w="3791" w:type="dxa"/>
          </w:tcPr>
          <w:p w:rsidR="00445798" w:rsidRPr="003166A9" w:rsidRDefault="00445798" w:rsidP="00BB5B0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Пироговское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445798" w:rsidRPr="0076282E" w:rsidRDefault="00445798" w:rsidP="005C786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BB5B0B">
              <w:rPr>
                <w:sz w:val="28"/>
                <w:szCs w:val="28"/>
              </w:rPr>
              <w:t xml:space="preserve">деревня </w:t>
            </w:r>
            <w:proofErr w:type="spellStart"/>
            <w:r w:rsidRPr="00BB5B0B">
              <w:rPr>
                <w:sz w:val="28"/>
                <w:szCs w:val="28"/>
              </w:rPr>
              <w:t>Пирогово</w:t>
            </w:r>
            <w:proofErr w:type="spellEnd"/>
          </w:p>
        </w:tc>
        <w:tc>
          <w:tcPr>
            <w:tcW w:w="3402" w:type="dxa"/>
          </w:tcPr>
          <w:p w:rsidR="00445798" w:rsidRPr="0040322E" w:rsidRDefault="00445798" w:rsidP="00FF1F1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A35DBD">
              <w:rPr>
                <w:sz w:val="28"/>
                <w:szCs w:val="28"/>
              </w:rPr>
              <w:t>Лечебное дело</w:t>
            </w:r>
          </w:p>
        </w:tc>
      </w:tr>
      <w:tr w:rsidR="0076282E" w:rsidRPr="003166A9" w:rsidTr="00EE59D4">
        <w:tc>
          <w:tcPr>
            <w:tcW w:w="3791" w:type="dxa"/>
          </w:tcPr>
          <w:p w:rsidR="0076282E" w:rsidRPr="003166A9" w:rsidRDefault="0076282E" w:rsidP="0080101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Подшиваловское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76282E" w:rsidRPr="003166A9" w:rsidRDefault="00801017" w:rsidP="0080101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Подшивалово</w:t>
            </w:r>
            <w:proofErr w:type="spellEnd"/>
          </w:p>
        </w:tc>
        <w:tc>
          <w:tcPr>
            <w:tcW w:w="3402" w:type="dxa"/>
          </w:tcPr>
          <w:p w:rsidR="00445798" w:rsidRPr="00445798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45798">
              <w:rPr>
                <w:sz w:val="28"/>
                <w:szCs w:val="28"/>
              </w:rPr>
              <w:t>Лечебное дело</w:t>
            </w:r>
          </w:p>
          <w:p w:rsidR="00445798" w:rsidRPr="003166A9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445798" w:rsidRPr="007F5D27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F5D27">
              <w:rPr>
                <w:sz w:val="28"/>
                <w:szCs w:val="28"/>
              </w:rPr>
              <w:t>Организация работы с молодежью</w:t>
            </w:r>
          </w:p>
          <w:p w:rsidR="00445798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45798">
              <w:rPr>
                <w:sz w:val="28"/>
                <w:szCs w:val="28"/>
              </w:rPr>
              <w:t>Сестринское дело</w:t>
            </w:r>
          </w:p>
          <w:p w:rsidR="00445798" w:rsidRPr="003166A9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сельскохозяйственного производства</w:t>
            </w:r>
          </w:p>
          <w:p w:rsidR="0076282E" w:rsidRPr="003166A9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Электрификация и автоматизация сельского хозяйства </w:t>
            </w:r>
          </w:p>
        </w:tc>
      </w:tr>
      <w:tr w:rsidR="00CB0F33" w:rsidRPr="003166A9" w:rsidTr="00EE59D4">
        <w:tc>
          <w:tcPr>
            <w:tcW w:w="3791" w:type="dxa"/>
          </w:tcPr>
          <w:p w:rsidR="00CB0F33" w:rsidRPr="003166A9" w:rsidRDefault="00CB0F33" w:rsidP="007628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Шабердинское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CB0F33" w:rsidRPr="003166A9" w:rsidRDefault="00CB0F33" w:rsidP="007628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45798" w:rsidRPr="00445798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45798">
              <w:rPr>
                <w:sz w:val="28"/>
                <w:szCs w:val="28"/>
              </w:rPr>
              <w:t>Лечебное дело</w:t>
            </w:r>
          </w:p>
          <w:p w:rsidR="00445798" w:rsidRPr="003166A9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445798" w:rsidRPr="007F5D27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F5D27">
              <w:rPr>
                <w:sz w:val="28"/>
                <w:szCs w:val="28"/>
              </w:rPr>
              <w:t>Организация работы с молодежью</w:t>
            </w:r>
          </w:p>
          <w:p w:rsidR="00445798" w:rsidRPr="003166A9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45798">
              <w:rPr>
                <w:sz w:val="28"/>
                <w:szCs w:val="28"/>
              </w:rPr>
              <w:t>Сестринское дело</w:t>
            </w:r>
          </w:p>
          <w:p w:rsidR="00445798" w:rsidRPr="003166A9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сельскохозяйственного производства</w:t>
            </w:r>
          </w:p>
          <w:p w:rsidR="00CB0F33" w:rsidRPr="003166A9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801017" w:rsidRPr="003166A9" w:rsidTr="00EE59D4">
        <w:tc>
          <w:tcPr>
            <w:tcW w:w="3791" w:type="dxa"/>
          </w:tcPr>
          <w:p w:rsidR="00801017" w:rsidRPr="003166A9" w:rsidRDefault="00801017" w:rsidP="00CB0F3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«Совхозное»</w:t>
            </w:r>
          </w:p>
        </w:tc>
        <w:tc>
          <w:tcPr>
            <w:tcW w:w="2271" w:type="dxa"/>
          </w:tcPr>
          <w:p w:rsidR="00801017" w:rsidRPr="0076282E" w:rsidRDefault="00796260" w:rsidP="007962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57D65">
              <w:rPr>
                <w:sz w:val="28"/>
                <w:szCs w:val="28"/>
              </w:rPr>
              <w:t xml:space="preserve">село </w:t>
            </w:r>
            <w:proofErr w:type="gramStart"/>
            <w:r w:rsidR="00CB0F33" w:rsidRPr="00057D65">
              <w:rPr>
                <w:sz w:val="28"/>
                <w:szCs w:val="28"/>
              </w:rPr>
              <w:t>Совхозн</w:t>
            </w:r>
            <w:r w:rsidRPr="00057D65">
              <w:rPr>
                <w:sz w:val="28"/>
                <w:szCs w:val="28"/>
              </w:rPr>
              <w:t>ый</w:t>
            </w:r>
            <w:proofErr w:type="gramEnd"/>
            <w:r w:rsidR="00CB0F33" w:rsidRPr="00057D65">
              <w:rPr>
                <w:sz w:val="28"/>
                <w:szCs w:val="28"/>
              </w:rPr>
              <w:t xml:space="preserve"> деревня Б</w:t>
            </w:r>
            <w:r w:rsidRPr="00057D65">
              <w:rPr>
                <w:sz w:val="28"/>
                <w:szCs w:val="28"/>
              </w:rPr>
              <w:t xml:space="preserve">ольшая </w:t>
            </w:r>
            <w:proofErr w:type="spellStart"/>
            <w:r w:rsidR="00CB0F33" w:rsidRPr="00057D65">
              <w:rPr>
                <w:sz w:val="28"/>
                <w:szCs w:val="28"/>
              </w:rPr>
              <w:t>Венья</w:t>
            </w:r>
            <w:proofErr w:type="spellEnd"/>
          </w:p>
        </w:tc>
        <w:tc>
          <w:tcPr>
            <w:tcW w:w="3402" w:type="dxa"/>
          </w:tcPr>
          <w:p w:rsidR="00801017" w:rsidRPr="00CB0F33" w:rsidRDefault="00114A5D" w:rsidP="009F41B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66A9">
              <w:rPr>
                <w:sz w:val="28"/>
                <w:szCs w:val="28"/>
              </w:rPr>
              <w:t>Акушерское дело</w:t>
            </w:r>
            <w:r w:rsidRPr="00CB0F33">
              <w:rPr>
                <w:sz w:val="28"/>
                <w:szCs w:val="28"/>
                <w:highlight w:val="yellow"/>
              </w:rPr>
              <w:t xml:space="preserve"> </w:t>
            </w:r>
            <w:r w:rsidR="00445798" w:rsidRPr="00445798">
              <w:rPr>
                <w:sz w:val="28"/>
                <w:szCs w:val="28"/>
              </w:rPr>
              <w:t>Лечебное дело</w:t>
            </w:r>
          </w:p>
        </w:tc>
      </w:tr>
      <w:tr w:rsidR="00801017" w:rsidRPr="003166A9" w:rsidTr="00EE59D4">
        <w:tc>
          <w:tcPr>
            <w:tcW w:w="3791" w:type="dxa"/>
          </w:tcPr>
          <w:p w:rsidR="00801017" w:rsidRPr="003166A9" w:rsidRDefault="00801017" w:rsidP="00535B1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Среднепостольское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762EEC" w:rsidRPr="003166A9" w:rsidRDefault="00762EEC" w:rsidP="00762EE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Верхний</w:t>
            </w:r>
            <w:proofErr w:type="gramEnd"/>
            <w:r w:rsidRPr="003166A9">
              <w:rPr>
                <w:sz w:val="28"/>
                <w:szCs w:val="28"/>
              </w:rPr>
              <w:t xml:space="preserve"> </w:t>
            </w:r>
            <w:proofErr w:type="spellStart"/>
            <w:r w:rsidRPr="003166A9">
              <w:rPr>
                <w:sz w:val="28"/>
                <w:szCs w:val="28"/>
              </w:rPr>
              <w:t>Женвай</w:t>
            </w:r>
            <w:proofErr w:type="spellEnd"/>
          </w:p>
          <w:p w:rsidR="00801017" w:rsidRPr="003166A9" w:rsidRDefault="00762EEC" w:rsidP="00762EE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Троицкое</w:t>
            </w:r>
            <w:proofErr w:type="gramEnd"/>
          </w:p>
        </w:tc>
        <w:tc>
          <w:tcPr>
            <w:tcW w:w="3402" w:type="dxa"/>
          </w:tcPr>
          <w:p w:rsidR="00445798" w:rsidRPr="00445798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45798">
              <w:rPr>
                <w:sz w:val="28"/>
                <w:szCs w:val="28"/>
              </w:rPr>
              <w:t>Лечебное дело</w:t>
            </w:r>
          </w:p>
          <w:p w:rsidR="00445798" w:rsidRPr="003166A9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445798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Организация работы с молодежью</w:t>
            </w:r>
          </w:p>
          <w:p w:rsidR="00445798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0322E">
              <w:rPr>
                <w:sz w:val="28"/>
                <w:szCs w:val="28"/>
              </w:rPr>
              <w:t xml:space="preserve">Педагогическое образование </w:t>
            </w:r>
          </w:p>
          <w:p w:rsidR="00445798" w:rsidRPr="003166A9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45798">
              <w:rPr>
                <w:sz w:val="28"/>
                <w:szCs w:val="28"/>
              </w:rPr>
              <w:t>Сестринское дело</w:t>
            </w:r>
          </w:p>
          <w:p w:rsidR="00445798" w:rsidRPr="003166A9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сельскохозяйственного производства</w:t>
            </w:r>
          </w:p>
          <w:p w:rsidR="00801017" w:rsidRPr="003166A9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801017" w:rsidRPr="003166A9" w:rsidTr="00EE59D4">
        <w:tc>
          <w:tcPr>
            <w:tcW w:w="3791" w:type="dxa"/>
          </w:tcPr>
          <w:p w:rsidR="00801017" w:rsidRPr="003166A9" w:rsidRDefault="00801017" w:rsidP="00B0348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Хохряковское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801017" w:rsidRPr="003166A9" w:rsidRDefault="00B03481" w:rsidP="00A80DD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Хохряки</w:t>
            </w:r>
            <w:proofErr w:type="spellEnd"/>
          </w:p>
        </w:tc>
        <w:tc>
          <w:tcPr>
            <w:tcW w:w="3402" w:type="dxa"/>
          </w:tcPr>
          <w:p w:rsidR="00801017" w:rsidRPr="00B03481" w:rsidRDefault="00445798" w:rsidP="0044579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445798">
              <w:rPr>
                <w:sz w:val="28"/>
                <w:szCs w:val="28"/>
              </w:rPr>
              <w:t>Лечебное дело</w:t>
            </w:r>
          </w:p>
        </w:tc>
      </w:tr>
      <w:tr w:rsidR="00801017" w:rsidRPr="003166A9" w:rsidTr="00EE59D4">
        <w:tc>
          <w:tcPr>
            <w:tcW w:w="3791" w:type="dxa"/>
          </w:tcPr>
          <w:p w:rsidR="00801017" w:rsidRPr="003166A9" w:rsidRDefault="00801017" w:rsidP="00A25C6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Шабердинское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B03481" w:rsidRDefault="00B03481" w:rsidP="007628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166A9">
              <w:rPr>
                <w:sz w:val="28"/>
                <w:szCs w:val="28"/>
              </w:rPr>
              <w:t>еревня</w:t>
            </w:r>
          </w:p>
          <w:p w:rsidR="00801017" w:rsidRPr="003166A9" w:rsidRDefault="00B03481" w:rsidP="007628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Старый </w:t>
            </w:r>
            <w:proofErr w:type="spellStart"/>
            <w:r w:rsidRPr="003166A9">
              <w:rPr>
                <w:sz w:val="28"/>
                <w:szCs w:val="28"/>
              </w:rPr>
              <w:t>Сентег</w:t>
            </w:r>
            <w:proofErr w:type="spellEnd"/>
          </w:p>
        </w:tc>
        <w:tc>
          <w:tcPr>
            <w:tcW w:w="3402" w:type="dxa"/>
          </w:tcPr>
          <w:p w:rsidR="008C0F3C" w:rsidRPr="003166A9" w:rsidRDefault="008C0F3C" w:rsidP="00A25C6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8C0F3C" w:rsidRDefault="008C0F3C" w:rsidP="00A25C6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0322E">
              <w:rPr>
                <w:sz w:val="28"/>
                <w:szCs w:val="28"/>
              </w:rPr>
              <w:t xml:space="preserve">Педагогическое образование </w:t>
            </w:r>
          </w:p>
          <w:p w:rsidR="008C0F3C" w:rsidRPr="003166A9" w:rsidRDefault="008C0F3C" w:rsidP="008C0F3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сельскохозяйственного производства</w:t>
            </w:r>
          </w:p>
          <w:p w:rsidR="00801017" w:rsidRPr="003166A9" w:rsidRDefault="008C0F3C" w:rsidP="008C0F3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Электрификация и </w:t>
            </w:r>
            <w:r w:rsidRPr="003166A9">
              <w:rPr>
                <w:sz w:val="28"/>
                <w:szCs w:val="28"/>
              </w:rPr>
              <w:lastRenderedPageBreak/>
              <w:t xml:space="preserve">автоматизация сельского хозяйства </w:t>
            </w:r>
          </w:p>
        </w:tc>
      </w:tr>
      <w:tr w:rsidR="00801017" w:rsidRPr="003166A9" w:rsidTr="00EE59D4">
        <w:tc>
          <w:tcPr>
            <w:tcW w:w="3791" w:type="dxa"/>
          </w:tcPr>
          <w:p w:rsidR="00801017" w:rsidRPr="0076282E" w:rsidRDefault="00801017" w:rsidP="0076282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Ягульское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801017" w:rsidRPr="0076282E" w:rsidRDefault="00801017" w:rsidP="00C1024B">
            <w:pPr>
              <w:ind w:left="20" w:right="6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0BF3" w:rsidRPr="00D427FC" w:rsidRDefault="00870BF3" w:rsidP="00D427F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D427FC">
              <w:rPr>
                <w:sz w:val="28"/>
                <w:szCs w:val="28"/>
              </w:rPr>
              <w:t>Дошкольное образование</w:t>
            </w:r>
          </w:p>
          <w:p w:rsidR="00870BF3" w:rsidRPr="00445798" w:rsidRDefault="00870BF3" w:rsidP="00445798">
            <w:pPr>
              <w:spacing w:line="274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5798">
              <w:rPr>
                <w:rFonts w:ascii="Times New Roman" w:eastAsiaTheme="minorHAnsi" w:hAnsi="Times New Roman"/>
                <w:sz w:val="28"/>
                <w:szCs w:val="28"/>
              </w:rPr>
              <w:t>Лечебное дело</w:t>
            </w:r>
          </w:p>
          <w:p w:rsidR="00870BF3" w:rsidRDefault="00870BF3" w:rsidP="009F41B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0322E">
              <w:rPr>
                <w:sz w:val="28"/>
                <w:szCs w:val="28"/>
              </w:rPr>
              <w:t>Педагогическое образование</w:t>
            </w:r>
          </w:p>
          <w:p w:rsidR="00870BF3" w:rsidRPr="00445798" w:rsidRDefault="00870BF3" w:rsidP="00445798">
            <w:pPr>
              <w:spacing w:line="274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5798">
              <w:rPr>
                <w:rFonts w:ascii="Times New Roman" w:eastAsiaTheme="minorHAnsi" w:hAnsi="Times New Roman"/>
                <w:sz w:val="28"/>
                <w:szCs w:val="28"/>
              </w:rPr>
              <w:t>Сестринское дело</w:t>
            </w:r>
          </w:p>
          <w:p w:rsidR="00801017" w:rsidRPr="00D427FC" w:rsidRDefault="00870BF3" w:rsidP="00D427FC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801017" w:rsidRPr="003166A9" w:rsidTr="002F5949">
        <w:tc>
          <w:tcPr>
            <w:tcW w:w="9464" w:type="dxa"/>
            <w:gridSpan w:val="3"/>
          </w:tcPr>
          <w:p w:rsidR="00801017" w:rsidRPr="00DE2E1C" w:rsidRDefault="00801017" w:rsidP="00DE2E1C">
            <w:pPr>
              <w:spacing w:before="120"/>
              <w:ind w:left="20" w:right="6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2E1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DE2E1C">
              <w:rPr>
                <w:rFonts w:ascii="Times New Roman" w:hAnsi="Times New Roman"/>
                <w:sz w:val="28"/>
                <w:szCs w:val="28"/>
              </w:rPr>
              <w:t>Игринский</w:t>
            </w:r>
            <w:proofErr w:type="spellEnd"/>
            <w:r w:rsidRPr="00DE2E1C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A80DD1" w:rsidRPr="003166A9" w:rsidTr="00EE59D4">
        <w:tc>
          <w:tcPr>
            <w:tcW w:w="3791" w:type="dxa"/>
          </w:tcPr>
          <w:p w:rsidR="00A80DD1" w:rsidRPr="003166A9" w:rsidRDefault="00A80DD1" w:rsidP="00E3023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Беляевское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A80DD1" w:rsidRPr="003166A9" w:rsidRDefault="00A80DD1" w:rsidP="00E3023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Сепож</w:t>
            </w:r>
            <w:proofErr w:type="spellEnd"/>
          </w:p>
        </w:tc>
        <w:tc>
          <w:tcPr>
            <w:tcW w:w="3402" w:type="dxa"/>
          </w:tcPr>
          <w:p w:rsidR="00870BF3" w:rsidRDefault="00870BF3" w:rsidP="00E3023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870BF3" w:rsidRPr="003166A9" w:rsidRDefault="00870BF3" w:rsidP="00E3023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Зоотехния</w:t>
            </w:r>
          </w:p>
          <w:p w:rsidR="00870BF3" w:rsidRPr="003166A9" w:rsidRDefault="00870BF3" w:rsidP="001B3F5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A80DD1" w:rsidRPr="003166A9" w:rsidRDefault="00870BF3" w:rsidP="001B3F5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 – машинист сельскохозяйственного производства</w:t>
            </w:r>
          </w:p>
        </w:tc>
      </w:tr>
      <w:tr w:rsidR="00F822D8" w:rsidRPr="003166A9" w:rsidTr="00EE59D4">
        <w:tc>
          <w:tcPr>
            <w:tcW w:w="3791" w:type="dxa"/>
            <w:vMerge w:val="restart"/>
          </w:tcPr>
          <w:p w:rsidR="00F822D8" w:rsidRPr="003166A9" w:rsidRDefault="00F822D8" w:rsidP="007D26E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Зуринское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F822D8" w:rsidRPr="003166A9" w:rsidRDefault="00F822D8" w:rsidP="007D26E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Зура</w:t>
            </w:r>
            <w:proofErr w:type="spellEnd"/>
          </w:p>
        </w:tc>
        <w:tc>
          <w:tcPr>
            <w:tcW w:w="3402" w:type="dxa"/>
          </w:tcPr>
          <w:p w:rsidR="00034CC7" w:rsidRPr="003166A9" w:rsidRDefault="00034CC7" w:rsidP="00CA26C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034CC7" w:rsidRPr="003166A9" w:rsidRDefault="00034CC7" w:rsidP="007D26E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034CC7" w:rsidRPr="003166A9" w:rsidRDefault="00034CC7" w:rsidP="007D26E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034CC7" w:rsidRPr="003166A9" w:rsidRDefault="00034CC7" w:rsidP="00CA26C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034CC7" w:rsidRPr="003166A9" w:rsidRDefault="00034CC7" w:rsidP="00CA26C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сельскохозяйственного производства</w:t>
            </w:r>
          </w:p>
          <w:p w:rsidR="00034CC7" w:rsidRPr="003166A9" w:rsidRDefault="00034CC7" w:rsidP="007D26E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бухгалтерский учет</w:t>
            </w:r>
          </w:p>
          <w:p w:rsidR="00F822D8" w:rsidRPr="003166A9" w:rsidRDefault="00034CC7" w:rsidP="00CA26C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Электрификация и автоматизация сельского хозяйства </w:t>
            </w:r>
          </w:p>
        </w:tc>
      </w:tr>
      <w:tr w:rsidR="00F822D8" w:rsidRPr="003166A9" w:rsidTr="00EE59D4">
        <w:tc>
          <w:tcPr>
            <w:tcW w:w="3791" w:type="dxa"/>
            <w:vMerge/>
          </w:tcPr>
          <w:p w:rsidR="00F822D8" w:rsidRPr="003166A9" w:rsidRDefault="00F822D8" w:rsidP="007D26E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A3CC8" w:rsidRDefault="00F822D8" w:rsidP="007D26E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</w:p>
          <w:p w:rsidR="00F822D8" w:rsidRDefault="00F822D8" w:rsidP="007D26E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Оник-Ирым</w:t>
            </w:r>
            <w:proofErr w:type="spellEnd"/>
          </w:p>
          <w:p w:rsidR="00F822D8" w:rsidRPr="003166A9" w:rsidRDefault="00F822D8" w:rsidP="007D26E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Люквыр</w:t>
            </w:r>
            <w:proofErr w:type="spellEnd"/>
          </w:p>
        </w:tc>
        <w:tc>
          <w:tcPr>
            <w:tcW w:w="3402" w:type="dxa"/>
          </w:tcPr>
          <w:p w:rsidR="00034CC7" w:rsidRPr="003166A9" w:rsidRDefault="00034CC7" w:rsidP="00034CC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F822D8" w:rsidRPr="003166A9" w:rsidRDefault="00034CC7" w:rsidP="00034CC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сельскохозяйственного производства</w:t>
            </w:r>
          </w:p>
        </w:tc>
      </w:tr>
      <w:tr w:rsidR="00F822D8" w:rsidRPr="003166A9" w:rsidTr="00EE59D4">
        <w:tc>
          <w:tcPr>
            <w:tcW w:w="3791" w:type="dxa"/>
            <w:vMerge/>
          </w:tcPr>
          <w:p w:rsidR="00F822D8" w:rsidRPr="003166A9" w:rsidRDefault="00F822D8" w:rsidP="007D26E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F822D8" w:rsidRPr="00F822D8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F822D8">
              <w:rPr>
                <w:sz w:val="28"/>
                <w:szCs w:val="28"/>
              </w:rPr>
              <w:t xml:space="preserve">деревня </w:t>
            </w:r>
            <w:proofErr w:type="spellStart"/>
            <w:r w:rsidRPr="00F822D8">
              <w:rPr>
                <w:sz w:val="28"/>
                <w:szCs w:val="28"/>
              </w:rPr>
              <w:t>Мувыр</w:t>
            </w:r>
            <w:proofErr w:type="spellEnd"/>
          </w:p>
        </w:tc>
        <w:tc>
          <w:tcPr>
            <w:tcW w:w="3402" w:type="dxa"/>
          </w:tcPr>
          <w:p w:rsidR="00870BF3" w:rsidRDefault="00870BF3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F822D8">
              <w:rPr>
                <w:sz w:val="28"/>
                <w:szCs w:val="28"/>
              </w:rPr>
              <w:t>Ветеринария</w:t>
            </w:r>
          </w:p>
          <w:p w:rsidR="00870BF3" w:rsidRPr="00F822D8" w:rsidRDefault="00870BF3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22D8">
              <w:rPr>
                <w:sz w:val="28"/>
                <w:szCs w:val="28"/>
              </w:rPr>
              <w:t>оотехния</w:t>
            </w:r>
          </w:p>
          <w:p w:rsidR="00F822D8" w:rsidRPr="00F822D8" w:rsidRDefault="00870BF3" w:rsidP="008D5D2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F822D8">
              <w:rPr>
                <w:sz w:val="28"/>
                <w:szCs w:val="28"/>
              </w:rPr>
              <w:t>Мастер животноводства</w:t>
            </w:r>
          </w:p>
        </w:tc>
      </w:tr>
      <w:tr w:rsidR="00F822D8" w:rsidRPr="003166A9" w:rsidTr="00EE59D4">
        <w:tc>
          <w:tcPr>
            <w:tcW w:w="3791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Кабачигуртское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Кабачигурт</w:t>
            </w:r>
            <w:proofErr w:type="spellEnd"/>
          </w:p>
        </w:tc>
        <w:tc>
          <w:tcPr>
            <w:tcW w:w="3402" w:type="dxa"/>
          </w:tcPr>
          <w:p w:rsidR="00870BF3" w:rsidRDefault="00870BF3" w:rsidP="00870B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F822D8">
              <w:rPr>
                <w:sz w:val="28"/>
                <w:szCs w:val="28"/>
              </w:rPr>
              <w:t>Ветеринария</w:t>
            </w:r>
          </w:p>
          <w:p w:rsidR="00870BF3" w:rsidRPr="00F822D8" w:rsidRDefault="00870BF3" w:rsidP="00870B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22D8">
              <w:rPr>
                <w:sz w:val="28"/>
                <w:szCs w:val="28"/>
              </w:rPr>
              <w:t>оотехния</w:t>
            </w:r>
          </w:p>
          <w:p w:rsidR="00526E57" w:rsidRPr="003166A9" w:rsidRDefault="00526E57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F822D8" w:rsidRPr="003166A9" w:rsidRDefault="00526E57" w:rsidP="008D5D2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 – машинист сельскохозяйственного производства</w:t>
            </w:r>
          </w:p>
        </w:tc>
      </w:tr>
      <w:tr w:rsidR="00F822D8" w:rsidRPr="003166A9" w:rsidTr="00EE59D4">
        <w:tc>
          <w:tcPr>
            <w:tcW w:w="3791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Кабачигуртское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Среднее </w:t>
            </w:r>
            <w:proofErr w:type="spellStart"/>
            <w:r w:rsidRPr="003166A9">
              <w:rPr>
                <w:sz w:val="28"/>
                <w:szCs w:val="28"/>
              </w:rPr>
              <w:t>Шадбегово</w:t>
            </w:r>
            <w:proofErr w:type="spellEnd"/>
          </w:p>
        </w:tc>
        <w:tc>
          <w:tcPr>
            <w:tcW w:w="3402" w:type="dxa"/>
          </w:tcPr>
          <w:p w:rsidR="00526E57" w:rsidRPr="003166A9" w:rsidRDefault="00526E57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526E57" w:rsidRPr="003166A9" w:rsidRDefault="00526E57" w:rsidP="00526E5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 – машинист сельскохозяйственного производства</w:t>
            </w:r>
          </w:p>
          <w:p w:rsidR="00F822D8" w:rsidRPr="003166A9" w:rsidRDefault="00526E57" w:rsidP="00526E5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F822D8" w:rsidRPr="003166A9" w:rsidTr="00EE59D4">
        <w:tc>
          <w:tcPr>
            <w:tcW w:w="3791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Лозо</w:t>
            </w:r>
            <w:r w:rsidR="008A2A90">
              <w:rPr>
                <w:sz w:val="28"/>
                <w:szCs w:val="28"/>
              </w:rPr>
              <w:t>-</w:t>
            </w:r>
            <w:r w:rsidRPr="003166A9">
              <w:rPr>
                <w:sz w:val="28"/>
                <w:szCs w:val="28"/>
              </w:rPr>
              <w:t>люкское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 Люк</w:t>
            </w:r>
          </w:p>
        </w:tc>
        <w:tc>
          <w:tcPr>
            <w:tcW w:w="3402" w:type="dxa"/>
          </w:tcPr>
          <w:p w:rsidR="00870BF3" w:rsidRDefault="00870BF3" w:rsidP="00870B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F822D8">
              <w:rPr>
                <w:sz w:val="28"/>
                <w:szCs w:val="28"/>
              </w:rPr>
              <w:t>Ветеринария</w:t>
            </w:r>
          </w:p>
          <w:p w:rsidR="00870BF3" w:rsidRPr="00F822D8" w:rsidRDefault="00870BF3" w:rsidP="00870B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22D8">
              <w:rPr>
                <w:sz w:val="28"/>
                <w:szCs w:val="28"/>
              </w:rPr>
              <w:t>оотехния</w:t>
            </w:r>
          </w:p>
          <w:p w:rsidR="00526E57" w:rsidRPr="003166A9" w:rsidRDefault="00526E57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Мастер животноводства</w:t>
            </w:r>
          </w:p>
          <w:p w:rsidR="00526E57" w:rsidRPr="003166A9" w:rsidRDefault="00526E57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526E57" w:rsidRPr="003166A9" w:rsidRDefault="00526E57" w:rsidP="00526E5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 – машинист сельскохозяйственного производства</w:t>
            </w:r>
          </w:p>
          <w:p w:rsidR="00F822D8" w:rsidRPr="003166A9" w:rsidRDefault="00526E57" w:rsidP="00526E5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F822D8" w:rsidRPr="003166A9" w:rsidTr="00EE59D4">
        <w:tc>
          <w:tcPr>
            <w:tcW w:w="3791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Лонки-Ворцинское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F7AA1" w:rsidRPr="003166A9" w:rsidRDefault="001F7AA1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1F7AA1" w:rsidRPr="003166A9" w:rsidRDefault="001F7AA1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1F7AA1" w:rsidRDefault="001F7AA1" w:rsidP="001F7AA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F822D8" w:rsidRPr="003166A9" w:rsidRDefault="001F7AA1" w:rsidP="001F7AA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Тракторист – машинист сельскохозяйственного производства </w:t>
            </w:r>
          </w:p>
        </w:tc>
      </w:tr>
      <w:tr w:rsidR="00F822D8" w:rsidRPr="003166A9" w:rsidTr="00EE59D4">
        <w:tc>
          <w:tcPr>
            <w:tcW w:w="3791" w:type="dxa"/>
          </w:tcPr>
          <w:p w:rsidR="00F822D8" w:rsidRPr="00F822D8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</w:t>
            </w:r>
            <w:r w:rsidRPr="00F822D8">
              <w:rPr>
                <w:sz w:val="28"/>
                <w:szCs w:val="28"/>
              </w:rPr>
              <w:t xml:space="preserve"> «</w:t>
            </w:r>
            <w:proofErr w:type="spellStart"/>
            <w:r w:rsidRPr="00F822D8">
              <w:rPr>
                <w:sz w:val="28"/>
                <w:szCs w:val="28"/>
              </w:rPr>
              <w:t>Мужберское</w:t>
            </w:r>
            <w:proofErr w:type="spellEnd"/>
            <w:r w:rsidRPr="00F822D8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F822D8" w:rsidRPr="00F822D8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F822D8">
              <w:rPr>
                <w:sz w:val="28"/>
                <w:szCs w:val="28"/>
              </w:rPr>
              <w:t xml:space="preserve">деревня </w:t>
            </w:r>
            <w:proofErr w:type="spellStart"/>
            <w:r w:rsidRPr="00F822D8">
              <w:rPr>
                <w:sz w:val="28"/>
                <w:szCs w:val="28"/>
              </w:rPr>
              <w:t>Мужбер</w:t>
            </w:r>
            <w:proofErr w:type="spellEnd"/>
          </w:p>
        </w:tc>
        <w:tc>
          <w:tcPr>
            <w:tcW w:w="3402" w:type="dxa"/>
          </w:tcPr>
          <w:p w:rsidR="00870BF3" w:rsidRDefault="00870BF3" w:rsidP="00870B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F822D8">
              <w:rPr>
                <w:sz w:val="28"/>
                <w:szCs w:val="28"/>
              </w:rPr>
              <w:t>Ветеринария</w:t>
            </w:r>
          </w:p>
          <w:p w:rsidR="00870BF3" w:rsidRPr="00F822D8" w:rsidRDefault="00870BF3" w:rsidP="00870B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22D8">
              <w:rPr>
                <w:sz w:val="28"/>
                <w:szCs w:val="28"/>
              </w:rPr>
              <w:t>оотехния</w:t>
            </w:r>
          </w:p>
          <w:p w:rsidR="001F7AA1" w:rsidRDefault="001F7AA1" w:rsidP="001F7AA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F822D8" w:rsidRPr="00F822D8" w:rsidRDefault="001F7AA1" w:rsidP="001F7AA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 – машинист сельскохозяйственного производства</w:t>
            </w:r>
          </w:p>
        </w:tc>
      </w:tr>
      <w:tr w:rsidR="00F822D8" w:rsidRPr="003166A9" w:rsidTr="00EE59D4">
        <w:tc>
          <w:tcPr>
            <w:tcW w:w="3791" w:type="dxa"/>
            <w:vMerge w:val="restart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Сепское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Сеп</w:t>
            </w:r>
            <w:proofErr w:type="spellEnd"/>
          </w:p>
        </w:tc>
        <w:tc>
          <w:tcPr>
            <w:tcW w:w="3402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C07DF8" w:rsidRDefault="00C07DF8" w:rsidP="00C07DF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F822D8" w:rsidRPr="003166A9" w:rsidRDefault="00C07DF8" w:rsidP="00C07DF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 – машинист сельскохозяйственного производства</w:t>
            </w:r>
          </w:p>
        </w:tc>
      </w:tr>
      <w:tr w:rsidR="00F822D8" w:rsidRPr="003166A9" w:rsidTr="00EE59D4">
        <w:tc>
          <w:tcPr>
            <w:tcW w:w="3791" w:type="dxa"/>
            <w:vMerge/>
          </w:tcPr>
          <w:p w:rsidR="00F822D8" w:rsidRPr="003166A9" w:rsidRDefault="00F822D8" w:rsidP="00E30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Лудошур</w:t>
            </w:r>
            <w:proofErr w:type="spellEnd"/>
          </w:p>
        </w:tc>
        <w:tc>
          <w:tcPr>
            <w:tcW w:w="3402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2176AD" w:rsidRDefault="002176AD" w:rsidP="002176A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F822D8" w:rsidRPr="003166A9" w:rsidRDefault="002176AD" w:rsidP="002176A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 – машинист сельскохозяйственного производства</w:t>
            </w:r>
          </w:p>
        </w:tc>
      </w:tr>
      <w:tr w:rsidR="00F822D8" w:rsidRPr="003166A9" w:rsidTr="00EE59D4">
        <w:tc>
          <w:tcPr>
            <w:tcW w:w="3791" w:type="dxa"/>
            <w:vMerge/>
          </w:tcPr>
          <w:p w:rsidR="00F822D8" w:rsidRPr="003166A9" w:rsidRDefault="00F822D8" w:rsidP="00E30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 Михайловка</w:t>
            </w:r>
          </w:p>
        </w:tc>
        <w:tc>
          <w:tcPr>
            <w:tcW w:w="3402" w:type="dxa"/>
          </w:tcPr>
          <w:p w:rsidR="002176AD" w:rsidRDefault="002176AD" w:rsidP="002176A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F822D8" w:rsidRPr="003166A9" w:rsidRDefault="002176AD" w:rsidP="002176A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 – машинист сельскохозяйственного производства</w:t>
            </w:r>
          </w:p>
        </w:tc>
      </w:tr>
      <w:tr w:rsidR="00F822D8" w:rsidRPr="003166A9" w:rsidTr="00EE59D4">
        <w:tc>
          <w:tcPr>
            <w:tcW w:w="3791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Сундурское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Сундур</w:t>
            </w:r>
            <w:proofErr w:type="spellEnd"/>
            <w:r w:rsidRPr="003166A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870BF3" w:rsidRDefault="00870BF3" w:rsidP="00870B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F822D8">
              <w:rPr>
                <w:sz w:val="28"/>
                <w:szCs w:val="28"/>
              </w:rPr>
              <w:t>Ветеринария</w:t>
            </w:r>
          </w:p>
          <w:p w:rsidR="00870BF3" w:rsidRPr="00F822D8" w:rsidRDefault="00870BF3" w:rsidP="00870B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22D8">
              <w:rPr>
                <w:sz w:val="28"/>
                <w:szCs w:val="28"/>
              </w:rPr>
              <w:t>оотехния</w:t>
            </w:r>
          </w:p>
          <w:p w:rsidR="000763E7" w:rsidRDefault="000763E7" w:rsidP="000763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F822D8" w:rsidRPr="003166A9" w:rsidRDefault="000763E7" w:rsidP="000763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 – машинист сельскохозяйственного производства</w:t>
            </w:r>
          </w:p>
        </w:tc>
      </w:tr>
      <w:tr w:rsidR="00F822D8" w:rsidRPr="003166A9" w:rsidTr="00EE59D4">
        <w:tc>
          <w:tcPr>
            <w:tcW w:w="3791" w:type="dxa"/>
            <w:vMerge w:val="restart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Чутырское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Верх-Нязь</w:t>
            </w:r>
            <w:proofErr w:type="spellEnd"/>
          </w:p>
        </w:tc>
        <w:tc>
          <w:tcPr>
            <w:tcW w:w="3402" w:type="dxa"/>
          </w:tcPr>
          <w:p w:rsidR="000763E7" w:rsidRPr="003166A9" w:rsidRDefault="000763E7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0763E7" w:rsidRDefault="000763E7" w:rsidP="000763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F822D8" w:rsidRPr="003166A9" w:rsidRDefault="000763E7" w:rsidP="000763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 – машинист сельскохозяйственного производства</w:t>
            </w:r>
          </w:p>
        </w:tc>
      </w:tr>
      <w:tr w:rsidR="00F822D8" w:rsidRPr="003166A9" w:rsidTr="00EE59D4">
        <w:tc>
          <w:tcPr>
            <w:tcW w:w="3791" w:type="dxa"/>
            <w:vMerge/>
          </w:tcPr>
          <w:p w:rsidR="00F822D8" w:rsidRPr="003166A9" w:rsidRDefault="00F822D8" w:rsidP="004F59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 Удмур</w:t>
            </w:r>
            <w:proofErr w:type="gramStart"/>
            <w:r w:rsidRPr="003166A9">
              <w:rPr>
                <w:sz w:val="28"/>
                <w:szCs w:val="28"/>
              </w:rPr>
              <w:t>т</w:t>
            </w:r>
            <w:r w:rsidR="00211BC6">
              <w:rPr>
                <w:sz w:val="28"/>
                <w:szCs w:val="28"/>
              </w:rPr>
              <w:t>-</w:t>
            </w:r>
            <w:proofErr w:type="gramEnd"/>
            <w:r w:rsidRPr="003166A9">
              <w:rPr>
                <w:sz w:val="28"/>
                <w:szCs w:val="28"/>
              </w:rPr>
              <w:t xml:space="preserve"> Лоза</w:t>
            </w:r>
          </w:p>
        </w:tc>
        <w:tc>
          <w:tcPr>
            <w:tcW w:w="3402" w:type="dxa"/>
          </w:tcPr>
          <w:p w:rsidR="000763E7" w:rsidRPr="003166A9" w:rsidRDefault="000763E7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0763E7" w:rsidRDefault="000763E7" w:rsidP="000763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0763E7" w:rsidRPr="003166A9" w:rsidRDefault="000763E7" w:rsidP="000763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Тракторист – машинист </w:t>
            </w:r>
            <w:r w:rsidRPr="003166A9">
              <w:rPr>
                <w:sz w:val="28"/>
                <w:szCs w:val="28"/>
              </w:rPr>
              <w:lastRenderedPageBreak/>
              <w:t>сельскохозяйственного производства</w:t>
            </w:r>
          </w:p>
          <w:p w:rsidR="00F822D8" w:rsidRPr="003166A9" w:rsidRDefault="000763E7" w:rsidP="000763E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Электрификация и автоматизация сельского хозяйства </w:t>
            </w:r>
          </w:p>
        </w:tc>
      </w:tr>
      <w:tr w:rsidR="00F822D8" w:rsidRPr="003166A9" w:rsidTr="00EE59D4">
        <w:tc>
          <w:tcPr>
            <w:tcW w:w="3791" w:type="dxa"/>
            <w:vMerge/>
          </w:tcPr>
          <w:p w:rsidR="00F822D8" w:rsidRPr="003166A9" w:rsidRDefault="00F822D8" w:rsidP="004F59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822D8" w:rsidRPr="003166A9" w:rsidRDefault="00F822D8" w:rsidP="00A37F5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Чемошур</w:t>
            </w:r>
            <w:proofErr w:type="spellEnd"/>
          </w:p>
        </w:tc>
        <w:tc>
          <w:tcPr>
            <w:tcW w:w="3402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F442F2" w:rsidRDefault="00F442F2" w:rsidP="007D26E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F822D8" w:rsidRPr="003166A9" w:rsidRDefault="00F442F2" w:rsidP="007D26E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 – машинист сельскохозяйственного производства</w:t>
            </w:r>
          </w:p>
        </w:tc>
      </w:tr>
      <w:tr w:rsidR="00F822D8" w:rsidRPr="003166A9" w:rsidTr="00EE59D4">
        <w:tc>
          <w:tcPr>
            <w:tcW w:w="3791" w:type="dxa"/>
            <w:vMerge/>
          </w:tcPr>
          <w:p w:rsidR="00F822D8" w:rsidRPr="003166A9" w:rsidRDefault="00F822D8" w:rsidP="004F59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822D8" w:rsidRPr="003166A9" w:rsidRDefault="00F822D8" w:rsidP="00F822D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Чутырь</w:t>
            </w:r>
            <w:proofErr w:type="spellEnd"/>
          </w:p>
        </w:tc>
        <w:tc>
          <w:tcPr>
            <w:tcW w:w="3402" w:type="dxa"/>
          </w:tcPr>
          <w:p w:rsidR="00F442F2" w:rsidRPr="003166A9" w:rsidRDefault="00F442F2" w:rsidP="00F442F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F822D8" w:rsidRPr="003166A9" w:rsidRDefault="00F442F2" w:rsidP="00F442F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Электрификация и автоматизация сельского хозяйства </w:t>
            </w:r>
          </w:p>
        </w:tc>
      </w:tr>
      <w:tr w:rsidR="00F822D8" w:rsidRPr="003166A9" w:rsidTr="002F5949">
        <w:tc>
          <w:tcPr>
            <w:tcW w:w="9464" w:type="dxa"/>
            <w:gridSpan w:val="3"/>
          </w:tcPr>
          <w:p w:rsidR="00F822D8" w:rsidRPr="003166A9" w:rsidRDefault="00F822D8" w:rsidP="00262DB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6A9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rFonts w:ascii="Times New Roman" w:hAnsi="Times New Roman"/>
                <w:sz w:val="28"/>
                <w:szCs w:val="28"/>
              </w:rPr>
              <w:t>Камбарский</w:t>
            </w:r>
            <w:proofErr w:type="spellEnd"/>
            <w:r w:rsidRPr="003166A9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F822D8" w:rsidRPr="003166A9" w:rsidTr="00EE59D4">
        <w:tc>
          <w:tcPr>
            <w:tcW w:w="3791" w:type="dxa"/>
          </w:tcPr>
          <w:p w:rsidR="00F822D8" w:rsidRPr="003166A9" w:rsidRDefault="00F822D8" w:rsidP="00B453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Армязьское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F822D8" w:rsidRPr="003166A9" w:rsidRDefault="00B4530A" w:rsidP="00B453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Н.Армязь</w:t>
            </w:r>
            <w:proofErr w:type="spellEnd"/>
          </w:p>
        </w:tc>
        <w:tc>
          <w:tcPr>
            <w:tcW w:w="3402" w:type="dxa"/>
          </w:tcPr>
          <w:p w:rsidR="00870BF3" w:rsidRDefault="00870BF3" w:rsidP="00870B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F822D8">
              <w:rPr>
                <w:sz w:val="28"/>
                <w:szCs w:val="28"/>
              </w:rPr>
              <w:t>Ветеринария</w:t>
            </w:r>
          </w:p>
          <w:p w:rsidR="00F822D8" w:rsidRPr="003166A9" w:rsidRDefault="00870BF3" w:rsidP="00870B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822D8">
              <w:rPr>
                <w:sz w:val="28"/>
                <w:szCs w:val="28"/>
              </w:rPr>
              <w:t>оотехния</w:t>
            </w:r>
          </w:p>
        </w:tc>
      </w:tr>
      <w:tr w:rsidR="0070405F" w:rsidRPr="003166A9" w:rsidTr="00FF1F17">
        <w:tc>
          <w:tcPr>
            <w:tcW w:w="9464" w:type="dxa"/>
            <w:gridSpan w:val="3"/>
          </w:tcPr>
          <w:p w:rsidR="0070405F" w:rsidRPr="00F822D8" w:rsidRDefault="0070405F" w:rsidP="0070405F">
            <w:pPr>
              <w:pStyle w:val="a8"/>
              <w:shd w:val="clear" w:color="auto" w:fill="auto"/>
              <w:spacing w:before="120"/>
              <w:ind w:firstLine="0"/>
              <w:jc w:val="center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sz w:val="28"/>
                <w:szCs w:val="28"/>
              </w:rPr>
              <w:t>Каракулинский</w:t>
            </w:r>
            <w:proofErr w:type="spellEnd"/>
            <w:r w:rsidRPr="003166A9">
              <w:rPr>
                <w:sz w:val="28"/>
                <w:szCs w:val="28"/>
              </w:rPr>
              <w:t xml:space="preserve"> район»</w:t>
            </w:r>
          </w:p>
        </w:tc>
      </w:tr>
      <w:tr w:rsidR="006A3CC8" w:rsidRPr="003166A9" w:rsidTr="00EE59D4">
        <w:tc>
          <w:tcPr>
            <w:tcW w:w="3791" w:type="dxa"/>
          </w:tcPr>
          <w:p w:rsidR="006A3CC8" w:rsidRPr="008520F2" w:rsidRDefault="006A3CC8" w:rsidP="008520F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D17F8">
              <w:rPr>
                <w:sz w:val="28"/>
                <w:szCs w:val="28"/>
              </w:rPr>
              <w:t>Мун</w:t>
            </w:r>
            <w:bookmarkStart w:id="0" w:name="_GoBack"/>
            <w:bookmarkEnd w:id="0"/>
            <w:r w:rsidRPr="003D17F8">
              <w:rPr>
                <w:sz w:val="28"/>
                <w:szCs w:val="28"/>
              </w:rPr>
              <w:t>иципальное образование «</w:t>
            </w:r>
            <w:proofErr w:type="spellStart"/>
            <w:r w:rsidRPr="003D17F8">
              <w:rPr>
                <w:sz w:val="28"/>
                <w:szCs w:val="28"/>
              </w:rPr>
              <w:t>Арзамасцевское</w:t>
            </w:r>
            <w:proofErr w:type="spellEnd"/>
            <w:r w:rsidRPr="003D17F8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A3CC8" w:rsidRPr="003166A9" w:rsidRDefault="006A3CC8" w:rsidP="00B453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3CC8" w:rsidRPr="005B62CC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B62CC">
              <w:rPr>
                <w:sz w:val="28"/>
                <w:szCs w:val="28"/>
              </w:rPr>
              <w:t>Агроинженерия</w:t>
            </w:r>
            <w:proofErr w:type="spellEnd"/>
          </w:p>
          <w:p w:rsidR="006A3CC8" w:rsidRPr="005B62CC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Агрономия</w:t>
            </w:r>
          </w:p>
          <w:p w:rsidR="006A3CC8" w:rsidRPr="00F822D8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C218C0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6A3CC8" w:rsidRPr="003166A9" w:rsidTr="00EE59D4">
        <w:tc>
          <w:tcPr>
            <w:tcW w:w="3791" w:type="dxa"/>
          </w:tcPr>
          <w:p w:rsidR="006A3CC8" w:rsidRPr="003166A9" w:rsidRDefault="006A3CC8" w:rsidP="00B453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22C4A">
              <w:rPr>
                <w:sz w:val="28"/>
                <w:szCs w:val="28"/>
              </w:rPr>
              <w:t>Муниципальное образование «Боярское»</w:t>
            </w:r>
          </w:p>
        </w:tc>
        <w:tc>
          <w:tcPr>
            <w:tcW w:w="2271" w:type="dxa"/>
          </w:tcPr>
          <w:p w:rsidR="006A3CC8" w:rsidRPr="003166A9" w:rsidRDefault="006A3CC8" w:rsidP="00B453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3CC8" w:rsidRDefault="006A3CC8" w:rsidP="00322C4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Агрономия</w:t>
            </w:r>
          </w:p>
          <w:p w:rsidR="006A3CC8" w:rsidRPr="00F822D8" w:rsidRDefault="006A3CC8" w:rsidP="00322C4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22C4A">
              <w:rPr>
                <w:sz w:val="28"/>
                <w:szCs w:val="28"/>
              </w:rPr>
              <w:t>Механизация сельского хозяйства</w:t>
            </w:r>
          </w:p>
          <w:p w:rsidR="006A3CC8" w:rsidRDefault="006A3CC8" w:rsidP="00322C4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22C4A">
              <w:rPr>
                <w:sz w:val="28"/>
                <w:szCs w:val="28"/>
              </w:rPr>
              <w:t>Оператор нефтепереработки Прикладная геология, горное дело, нефтегазовое дело и геодезия</w:t>
            </w:r>
          </w:p>
          <w:p w:rsidR="006A3CC8" w:rsidRDefault="006A3CC8" w:rsidP="00322C4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22C4A">
              <w:rPr>
                <w:sz w:val="28"/>
                <w:szCs w:val="28"/>
              </w:rPr>
              <w:t>Оператор нефтяных и газовых скважин</w:t>
            </w:r>
          </w:p>
          <w:p w:rsidR="006A3CC8" w:rsidRPr="00F822D8" w:rsidRDefault="006A3CC8" w:rsidP="00322C4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22C4A">
              <w:rPr>
                <w:sz w:val="28"/>
                <w:szCs w:val="28"/>
              </w:rPr>
              <w:t>Оператор по ремонту скважин</w:t>
            </w:r>
          </w:p>
        </w:tc>
      </w:tr>
      <w:tr w:rsidR="006A3CC8" w:rsidRPr="003166A9" w:rsidTr="00EE59D4">
        <w:tc>
          <w:tcPr>
            <w:tcW w:w="3791" w:type="dxa"/>
          </w:tcPr>
          <w:p w:rsidR="006A3CC8" w:rsidRPr="008520F2" w:rsidRDefault="006A3CC8" w:rsidP="008520F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8520F2">
              <w:rPr>
                <w:sz w:val="28"/>
                <w:szCs w:val="28"/>
              </w:rPr>
              <w:t xml:space="preserve">Муниципальное образование </w:t>
            </w:r>
            <w:r w:rsidRPr="003D17F8">
              <w:rPr>
                <w:sz w:val="28"/>
                <w:szCs w:val="28"/>
              </w:rPr>
              <w:t>«</w:t>
            </w:r>
            <w:proofErr w:type="spellStart"/>
            <w:r w:rsidRPr="003D17F8">
              <w:rPr>
                <w:sz w:val="28"/>
                <w:szCs w:val="28"/>
              </w:rPr>
              <w:t>Быргындинское</w:t>
            </w:r>
            <w:proofErr w:type="spellEnd"/>
            <w:r w:rsidRPr="003D17F8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A3CC8" w:rsidRPr="003166A9" w:rsidRDefault="006A3CC8" w:rsidP="00B453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3CC8" w:rsidRPr="005B62CC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B62CC">
              <w:rPr>
                <w:sz w:val="28"/>
                <w:szCs w:val="28"/>
              </w:rPr>
              <w:t>Агроинженерия</w:t>
            </w:r>
            <w:proofErr w:type="spellEnd"/>
          </w:p>
          <w:p w:rsidR="006A3CC8" w:rsidRPr="005B62CC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Агрономия</w:t>
            </w:r>
          </w:p>
          <w:p w:rsidR="006A3CC8" w:rsidRPr="00F822D8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C218C0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6A3CC8" w:rsidRPr="003166A9" w:rsidTr="00EE59D4">
        <w:tc>
          <w:tcPr>
            <w:tcW w:w="3791" w:type="dxa"/>
          </w:tcPr>
          <w:p w:rsidR="006A3CC8" w:rsidRPr="003166A9" w:rsidRDefault="006A3CC8" w:rsidP="00B453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22C4A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322C4A">
              <w:rPr>
                <w:sz w:val="28"/>
                <w:szCs w:val="28"/>
              </w:rPr>
              <w:t>«Вятское»</w:t>
            </w:r>
          </w:p>
        </w:tc>
        <w:tc>
          <w:tcPr>
            <w:tcW w:w="2271" w:type="dxa"/>
          </w:tcPr>
          <w:p w:rsidR="006A3CC8" w:rsidRPr="003166A9" w:rsidRDefault="006A3CC8" w:rsidP="00B453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3CC8" w:rsidRPr="005B62CC" w:rsidRDefault="006A3CC8" w:rsidP="006A3CC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B62CC">
              <w:rPr>
                <w:sz w:val="28"/>
                <w:szCs w:val="28"/>
              </w:rPr>
              <w:t>Агроинженерия</w:t>
            </w:r>
            <w:proofErr w:type="spellEnd"/>
          </w:p>
          <w:p w:rsidR="006A3CC8" w:rsidRPr="005B62CC" w:rsidRDefault="006A3CC8" w:rsidP="006A3CC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Агрономия</w:t>
            </w:r>
          </w:p>
          <w:p w:rsidR="006A3CC8" w:rsidRPr="00322C4A" w:rsidRDefault="006A3CC8" w:rsidP="00322C4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24268">
              <w:rPr>
                <w:sz w:val="28"/>
                <w:szCs w:val="28"/>
              </w:rPr>
              <w:t>Механизация сельского хозяйства</w:t>
            </w:r>
          </w:p>
          <w:p w:rsidR="006A3CC8" w:rsidRDefault="006A3CC8" w:rsidP="00322C4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E7A09">
              <w:rPr>
                <w:sz w:val="28"/>
                <w:szCs w:val="28"/>
              </w:rPr>
              <w:t>Оператор нефтепереработки Прикладная геология, горное дело, нефтегазовое дело и геодезия</w:t>
            </w:r>
          </w:p>
          <w:p w:rsidR="006A3CC8" w:rsidRDefault="006A3CC8" w:rsidP="00322C4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E7A09">
              <w:rPr>
                <w:sz w:val="28"/>
                <w:szCs w:val="28"/>
              </w:rPr>
              <w:t>Оператор нефтяных и газовых скважин</w:t>
            </w:r>
          </w:p>
          <w:p w:rsidR="006A3CC8" w:rsidRDefault="006A3CC8" w:rsidP="00322C4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E7A09">
              <w:rPr>
                <w:sz w:val="28"/>
                <w:szCs w:val="28"/>
              </w:rPr>
              <w:t>Оператор по ремонту скважин</w:t>
            </w:r>
          </w:p>
          <w:p w:rsidR="006A3CC8" w:rsidRPr="00322C4A" w:rsidRDefault="006A3CC8" w:rsidP="00322C4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37C91">
              <w:rPr>
                <w:sz w:val="28"/>
                <w:szCs w:val="28"/>
              </w:rPr>
              <w:lastRenderedPageBreak/>
              <w:t>Пожарная безопасность</w:t>
            </w:r>
          </w:p>
        </w:tc>
      </w:tr>
      <w:tr w:rsidR="006A3CC8" w:rsidRPr="003166A9" w:rsidTr="00EE59D4">
        <w:tc>
          <w:tcPr>
            <w:tcW w:w="3791" w:type="dxa"/>
          </w:tcPr>
          <w:p w:rsidR="006A3CC8" w:rsidRPr="00233DE2" w:rsidRDefault="006A3CC8" w:rsidP="00322C4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22C4A">
              <w:rPr>
                <w:sz w:val="28"/>
                <w:szCs w:val="28"/>
              </w:rPr>
              <w:lastRenderedPageBreak/>
              <w:t xml:space="preserve">Муниципальное образование </w:t>
            </w:r>
            <w:r w:rsidRPr="00233DE2">
              <w:rPr>
                <w:sz w:val="28"/>
                <w:szCs w:val="28"/>
              </w:rPr>
              <w:t>«</w:t>
            </w:r>
            <w:proofErr w:type="spellStart"/>
            <w:r w:rsidRPr="00233DE2">
              <w:rPr>
                <w:sz w:val="28"/>
                <w:szCs w:val="28"/>
              </w:rPr>
              <w:t>Галановское</w:t>
            </w:r>
            <w:proofErr w:type="spellEnd"/>
            <w:r w:rsidRPr="00233DE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6A3CC8" w:rsidRPr="003166A9" w:rsidRDefault="006A3CC8" w:rsidP="00B453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3CC8" w:rsidRDefault="006A3CC8" w:rsidP="00322C4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Агрономия</w:t>
            </w:r>
          </w:p>
          <w:p w:rsidR="006A3CC8" w:rsidRPr="00FB5730" w:rsidRDefault="006A3CC8" w:rsidP="00322C4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24268">
              <w:rPr>
                <w:sz w:val="28"/>
                <w:szCs w:val="28"/>
              </w:rPr>
              <w:t>Механизация сельского хозяйства</w:t>
            </w:r>
          </w:p>
          <w:p w:rsidR="006A3CC8" w:rsidRDefault="006A3CC8" w:rsidP="00322C4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E7A09">
              <w:rPr>
                <w:sz w:val="28"/>
                <w:szCs w:val="28"/>
              </w:rPr>
              <w:t>Оператор нефтепереработки</w:t>
            </w:r>
          </w:p>
          <w:p w:rsidR="006A3CC8" w:rsidRDefault="006A3CC8" w:rsidP="00322C4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E7A09">
              <w:rPr>
                <w:sz w:val="28"/>
                <w:szCs w:val="28"/>
              </w:rPr>
              <w:t>Оператор нефтяных и газовых скважин</w:t>
            </w:r>
          </w:p>
          <w:p w:rsidR="006A3CC8" w:rsidRDefault="006A3CC8" w:rsidP="00322C4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E7A09">
              <w:rPr>
                <w:sz w:val="28"/>
                <w:szCs w:val="28"/>
              </w:rPr>
              <w:t>Оператор по ремонту скважин</w:t>
            </w:r>
          </w:p>
          <w:p w:rsidR="006A3CC8" w:rsidRPr="00FB5730" w:rsidRDefault="006A3CC8" w:rsidP="00322C4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E7A09">
              <w:rPr>
                <w:sz w:val="28"/>
                <w:szCs w:val="28"/>
              </w:rPr>
              <w:t>Прикладная геология, горное дело, нефтегазовое дело и геодезия</w:t>
            </w:r>
          </w:p>
        </w:tc>
      </w:tr>
      <w:tr w:rsidR="006A3CC8" w:rsidRPr="003166A9" w:rsidTr="00EE59D4">
        <w:tc>
          <w:tcPr>
            <w:tcW w:w="3791" w:type="dxa"/>
          </w:tcPr>
          <w:p w:rsidR="006A3CC8" w:rsidRPr="003166A9" w:rsidRDefault="006A3CC8" w:rsidP="00B453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22C4A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FF1F17">
              <w:rPr>
                <w:sz w:val="28"/>
                <w:szCs w:val="28"/>
              </w:rPr>
              <w:t>«</w:t>
            </w:r>
            <w:proofErr w:type="spellStart"/>
            <w:r w:rsidRPr="00FF1F17">
              <w:rPr>
                <w:sz w:val="28"/>
                <w:szCs w:val="28"/>
              </w:rPr>
              <w:t>Каракулинское</w:t>
            </w:r>
            <w:proofErr w:type="spellEnd"/>
            <w:r w:rsidRPr="00FF1F17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A3CC8" w:rsidRPr="003166A9" w:rsidRDefault="006A3CC8" w:rsidP="00B453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3CC8" w:rsidRPr="005B62CC" w:rsidRDefault="006A3CC8" w:rsidP="006A3CC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B62CC">
              <w:rPr>
                <w:sz w:val="28"/>
                <w:szCs w:val="28"/>
              </w:rPr>
              <w:t>Агроинженерия</w:t>
            </w:r>
            <w:proofErr w:type="spellEnd"/>
          </w:p>
          <w:p w:rsidR="006A3CC8" w:rsidRPr="005B62CC" w:rsidRDefault="006A3CC8" w:rsidP="006A3CC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Агрономия</w:t>
            </w:r>
          </w:p>
          <w:p w:rsidR="006A3CC8" w:rsidRDefault="006A3CC8" w:rsidP="001532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B02D96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6A3CC8" w:rsidRPr="00FF1F17" w:rsidRDefault="006A3CC8" w:rsidP="001532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24268">
              <w:rPr>
                <w:sz w:val="28"/>
                <w:szCs w:val="28"/>
              </w:rPr>
              <w:t>Механизация сельского хозяйства</w:t>
            </w:r>
          </w:p>
          <w:p w:rsidR="006A3CC8" w:rsidRDefault="006A3CC8" w:rsidP="00FF1F1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E7A09">
              <w:rPr>
                <w:sz w:val="28"/>
                <w:szCs w:val="28"/>
              </w:rPr>
              <w:t>Оператор нефтепереработки</w:t>
            </w:r>
          </w:p>
          <w:p w:rsidR="006A3CC8" w:rsidRDefault="006A3CC8" w:rsidP="00FF1F1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E7A09">
              <w:rPr>
                <w:sz w:val="28"/>
                <w:szCs w:val="28"/>
              </w:rPr>
              <w:t>Оператор нефтяных и газовых скважин Оператор по ремонту скважин</w:t>
            </w:r>
          </w:p>
          <w:p w:rsidR="006A3CC8" w:rsidRDefault="006A3CC8" w:rsidP="001532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37C91">
              <w:rPr>
                <w:sz w:val="28"/>
                <w:szCs w:val="28"/>
              </w:rPr>
              <w:t>Пожарная безопасность</w:t>
            </w:r>
          </w:p>
          <w:p w:rsidR="006A3CC8" w:rsidRDefault="006A3CC8" w:rsidP="00FF1F1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E7A09">
              <w:rPr>
                <w:sz w:val="28"/>
                <w:szCs w:val="28"/>
              </w:rPr>
              <w:t>Прикладная геология, горное дело, нефтегазовое дело и геодезия</w:t>
            </w:r>
          </w:p>
          <w:p w:rsidR="006A3CC8" w:rsidRPr="00FF1F17" w:rsidRDefault="006A3CC8" w:rsidP="001532B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B02D96">
              <w:rPr>
                <w:sz w:val="28"/>
                <w:szCs w:val="28"/>
              </w:rPr>
              <w:t>Электроснабжение</w:t>
            </w:r>
          </w:p>
        </w:tc>
      </w:tr>
      <w:tr w:rsidR="006A3CC8" w:rsidRPr="003166A9" w:rsidTr="00EE59D4">
        <w:tc>
          <w:tcPr>
            <w:tcW w:w="3791" w:type="dxa"/>
          </w:tcPr>
          <w:p w:rsidR="006A3CC8" w:rsidRPr="008520F2" w:rsidRDefault="006A3CC8" w:rsidP="008520F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8520F2">
              <w:rPr>
                <w:sz w:val="28"/>
                <w:szCs w:val="28"/>
              </w:rPr>
              <w:t xml:space="preserve">Муниципальное образование </w:t>
            </w:r>
            <w:r w:rsidRPr="003D17F8">
              <w:rPr>
                <w:sz w:val="28"/>
                <w:szCs w:val="28"/>
              </w:rPr>
              <w:t>«</w:t>
            </w:r>
            <w:proofErr w:type="spellStart"/>
            <w:r w:rsidRPr="003D17F8">
              <w:rPr>
                <w:sz w:val="28"/>
                <w:szCs w:val="28"/>
              </w:rPr>
              <w:t>Колесниковское</w:t>
            </w:r>
            <w:proofErr w:type="spellEnd"/>
            <w:r w:rsidRPr="003D17F8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A3CC8" w:rsidRPr="003166A9" w:rsidRDefault="006A3CC8" w:rsidP="00B453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3CC8" w:rsidRPr="005B62CC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B62CC">
              <w:rPr>
                <w:sz w:val="28"/>
                <w:szCs w:val="28"/>
              </w:rPr>
              <w:t>Агроинженерия</w:t>
            </w:r>
            <w:proofErr w:type="spellEnd"/>
          </w:p>
          <w:p w:rsidR="006A3CC8" w:rsidRPr="005B62CC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Агрономия</w:t>
            </w:r>
          </w:p>
          <w:p w:rsidR="006A3CC8" w:rsidRPr="00F822D8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C218C0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6A3CC8" w:rsidRPr="003166A9" w:rsidTr="00EE59D4">
        <w:tc>
          <w:tcPr>
            <w:tcW w:w="3791" w:type="dxa"/>
          </w:tcPr>
          <w:p w:rsidR="006A3CC8" w:rsidRPr="00322C4A" w:rsidRDefault="006A3CC8" w:rsidP="00B453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22C4A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8520F2">
              <w:rPr>
                <w:sz w:val="28"/>
                <w:szCs w:val="28"/>
              </w:rPr>
              <w:t>«</w:t>
            </w:r>
            <w:proofErr w:type="spellStart"/>
            <w:r w:rsidRPr="008520F2">
              <w:rPr>
                <w:sz w:val="28"/>
                <w:szCs w:val="28"/>
              </w:rPr>
              <w:t>Кулюшевское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A3CC8" w:rsidRPr="003166A9" w:rsidRDefault="006A3CC8" w:rsidP="00B453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3CC8" w:rsidRPr="005B62CC" w:rsidRDefault="006A3CC8" w:rsidP="006A3CC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B62CC">
              <w:rPr>
                <w:sz w:val="28"/>
                <w:szCs w:val="28"/>
              </w:rPr>
              <w:t>Агроинженерия</w:t>
            </w:r>
            <w:proofErr w:type="spellEnd"/>
          </w:p>
          <w:p w:rsidR="006A3CC8" w:rsidRPr="005B62CC" w:rsidRDefault="006A3CC8" w:rsidP="006A3CC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Агрономия</w:t>
            </w:r>
          </w:p>
          <w:p w:rsidR="006A3CC8" w:rsidRPr="00F822D8" w:rsidRDefault="006A3CC8" w:rsidP="00870B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C218C0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6A3CC8" w:rsidRPr="003166A9" w:rsidTr="00EE59D4">
        <w:tc>
          <w:tcPr>
            <w:tcW w:w="3791" w:type="dxa"/>
          </w:tcPr>
          <w:p w:rsidR="006A3CC8" w:rsidRPr="008520F2" w:rsidRDefault="006A3CC8" w:rsidP="008520F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D17F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3D17F8">
              <w:rPr>
                <w:sz w:val="28"/>
                <w:szCs w:val="28"/>
              </w:rPr>
              <w:t>«</w:t>
            </w:r>
            <w:proofErr w:type="spellStart"/>
            <w:r w:rsidRPr="003D17F8">
              <w:rPr>
                <w:sz w:val="28"/>
                <w:szCs w:val="28"/>
              </w:rPr>
              <w:t>Малокалмашинское</w:t>
            </w:r>
            <w:proofErr w:type="spellEnd"/>
            <w:r w:rsidRPr="003D17F8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A3CC8" w:rsidRPr="003166A9" w:rsidRDefault="006A3CC8" w:rsidP="00B453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3CC8" w:rsidRPr="005B62CC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B62CC">
              <w:rPr>
                <w:sz w:val="28"/>
                <w:szCs w:val="28"/>
              </w:rPr>
              <w:t>Агроинженерия</w:t>
            </w:r>
            <w:proofErr w:type="spellEnd"/>
          </w:p>
          <w:p w:rsidR="006A3CC8" w:rsidRPr="005B62CC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Агрономия</w:t>
            </w:r>
          </w:p>
          <w:p w:rsidR="006A3CC8" w:rsidRPr="00F822D8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C218C0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6A3CC8" w:rsidRPr="003166A9" w:rsidTr="00EE59D4">
        <w:tc>
          <w:tcPr>
            <w:tcW w:w="3791" w:type="dxa"/>
          </w:tcPr>
          <w:p w:rsidR="006A3CC8" w:rsidRPr="008520F2" w:rsidRDefault="006A3CC8" w:rsidP="008520F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8520F2">
              <w:rPr>
                <w:sz w:val="28"/>
                <w:szCs w:val="28"/>
              </w:rPr>
              <w:t xml:space="preserve">Муниципальное образование </w:t>
            </w:r>
            <w:r w:rsidRPr="003D17F8">
              <w:rPr>
                <w:sz w:val="28"/>
                <w:szCs w:val="28"/>
              </w:rPr>
              <w:t>«</w:t>
            </w:r>
            <w:proofErr w:type="spellStart"/>
            <w:r w:rsidRPr="003D17F8">
              <w:rPr>
                <w:sz w:val="28"/>
                <w:szCs w:val="28"/>
              </w:rPr>
              <w:t>Ныргындинское</w:t>
            </w:r>
            <w:proofErr w:type="spellEnd"/>
            <w:r w:rsidRPr="003D17F8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A3CC8" w:rsidRPr="003166A9" w:rsidRDefault="006A3CC8" w:rsidP="00B453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3CC8" w:rsidRPr="005B62CC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B62CC">
              <w:rPr>
                <w:sz w:val="28"/>
                <w:szCs w:val="28"/>
              </w:rPr>
              <w:t>Агроинженерия</w:t>
            </w:r>
            <w:proofErr w:type="spellEnd"/>
          </w:p>
          <w:p w:rsidR="006A3CC8" w:rsidRPr="005B62CC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Агрономия</w:t>
            </w:r>
          </w:p>
          <w:p w:rsidR="006A3CC8" w:rsidRPr="00F822D8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C218C0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6A3CC8" w:rsidRPr="003166A9" w:rsidTr="00EE59D4">
        <w:tc>
          <w:tcPr>
            <w:tcW w:w="3791" w:type="dxa"/>
          </w:tcPr>
          <w:p w:rsidR="006A3CC8" w:rsidRPr="008520F2" w:rsidRDefault="006A3CC8" w:rsidP="008520F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D17F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3D17F8">
              <w:rPr>
                <w:sz w:val="28"/>
                <w:szCs w:val="28"/>
              </w:rPr>
              <w:t>«</w:t>
            </w:r>
            <w:proofErr w:type="spellStart"/>
            <w:r w:rsidRPr="003D17F8">
              <w:rPr>
                <w:sz w:val="28"/>
                <w:szCs w:val="28"/>
              </w:rPr>
              <w:t>Пинязьское</w:t>
            </w:r>
            <w:proofErr w:type="spellEnd"/>
            <w:r w:rsidRPr="003D17F8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A3CC8" w:rsidRPr="003166A9" w:rsidRDefault="006A3CC8" w:rsidP="00B453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3CC8" w:rsidRPr="005B62CC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B62CC">
              <w:rPr>
                <w:sz w:val="28"/>
                <w:szCs w:val="28"/>
              </w:rPr>
              <w:t>Агроинженерия</w:t>
            </w:r>
            <w:proofErr w:type="spellEnd"/>
          </w:p>
          <w:p w:rsidR="006A3CC8" w:rsidRPr="005B62CC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t>Агрономия</w:t>
            </w:r>
          </w:p>
          <w:p w:rsidR="006A3CC8" w:rsidRPr="00F822D8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C218C0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6A3CC8" w:rsidRPr="003166A9" w:rsidTr="00EE59D4">
        <w:tc>
          <w:tcPr>
            <w:tcW w:w="3791" w:type="dxa"/>
          </w:tcPr>
          <w:p w:rsidR="006A3CC8" w:rsidRPr="008520F2" w:rsidRDefault="006A3CC8" w:rsidP="008520F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8520F2">
              <w:rPr>
                <w:sz w:val="28"/>
                <w:szCs w:val="28"/>
              </w:rPr>
              <w:t xml:space="preserve">Муниципальное образование </w:t>
            </w:r>
            <w:r w:rsidRPr="003D17F8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3D17F8">
              <w:rPr>
                <w:sz w:val="28"/>
                <w:szCs w:val="28"/>
              </w:rPr>
              <w:t>Чегандинское</w:t>
            </w:r>
            <w:proofErr w:type="spellEnd"/>
            <w:r w:rsidRPr="003D17F8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6A3CC8" w:rsidRPr="003166A9" w:rsidRDefault="006A3CC8" w:rsidP="00B453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3CC8" w:rsidRPr="005B62CC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B62CC">
              <w:rPr>
                <w:sz w:val="28"/>
                <w:szCs w:val="28"/>
              </w:rPr>
              <w:t>Агроинженерия</w:t>
            </w:r>
            <w:proofErr w:type="spellEnd"/>
          </w:p>
          <w:p w:rsidR="006A3CC8" w:rsidRPr="005B62CC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B62CC">
              <w:rPr>
                <w:sz w:val="28"/>
                <w:szCs w:val="28"/>
              </w:rPr>
              <w:lastRenderedPageBreak/>
              <w:t>Агрономия</w:t>
            </w:r>
          </w:p>
          <w:p w:rsidR="006A3CC8" w:rsidRPr="00F822D8" w:rsidRDefault="006A3CC8" w:rsidP="008D430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C218C0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3D17F8" w:rsidRPr="003166A9" w:rsidTr="002F5949">
        <w:tc>
          <w:tcPr>
            <w:tcW w:w="9464" w:type="dxa"/>
            <w:gridSpan w:val="3"/>
          </w:tcPr>
          <w:p w:rsidR="003D17F8" w:rsidRPr="003166A9" w:rsidRDefault="003D17F8" w:rsidP="00262DB5">
            <w:pPr>
              <w:pStyle w:val="a3"/>
              <w:shd w:val="clear" w:color="auto" w:fill="auto"/>
              <w:spacing w:before="120" w:line="240" w:lineRule="auto"/>
              <w:ind w:left="120"/>
              <w:jc w:val="center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Кезский</w:t>
            </w:r>
            <w:proofErr w:type="spellEnd"/>
            <w:r w:rsidRPr="003166A9">
              <w:rPr>
                <w:sz w:val="28"/>
                <w:szCs w:val="28"/>
              </w:rPr>
              <w:t xml:space="preserve"> район»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Большеолыпское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Александрово</w:t>
            </w:r>
            <w:proofErr w:type="spellEnd"/>
          </w:p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Большой</w:t>
            </w:r>
            <w:proofErr w:type="gramEnd"/>
            <w:r w:rsidRPr="003166A9">
              <w:rPr>
                <w:sz w:val="28"/>
                <w:szCs w:val="28"/>
              </w:rPr>
              <w:t xml:space="preserve"> </w:t>
            </w:r>
            <w:proofErr w:type="spellStart"/>
            <w:r w:rsidRPr="003166A9">
              <w:rPr>
                <w:sz w:val="28"/>
                <w:szCs w:val="28"/>
              </w:rPr>
              <w:t>Олып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Агроинженерия</w:t>
            </w:r>
            <w:proofErr w:type="spellEnd"/>
          </w:p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Default="003D17F8" w:rsidP="001F4F3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Менеджмент</w:t>
            </w:r>
          </w:p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Младший ветеринарный фельдшер</w:t>
            </w:r>
          </w:p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Default="003D17F8" w:rsidP="001F4F3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3D17F8" w:rsidRPr="003166A9" w:rsidRDefault="003D17F8" w:rsidP="001F4F3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166A9">
              <w:rPr>
                <w:sz w:val="28"/>
                <w:szCs w:val="28"/>
              </w:rPr>
              <w:t>кономика и бухгалтерский учет</w:t>
            </w:r>
          </w:p>
          <w:p w:rsidR="003D17F8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3D17F8" w:rsidRPr="003166A9" w:rsidRDefault="003D17F8" w:rsidP="001F4F3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Гыинское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9F682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 Н</w:t>
            </w:r>
            <w:r w:rsidR="009F6829">
              <w:rPr>
                <w:sz w:val="28"/>
                <w:szCs w:val="28"/>
              </w:rPr>
              <w:t xml:space="preserve">овая </w:t>
            </w:r>
            <w:proofErr w:type="spellStart"/>
            <w:r w:rsidRPr="003166A9">
              <w:rPr>
                <w:sz w:val="28"/>
                <w:szCs w:val="28"/>
              </w:rPr>
              <w:t>Гыя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Агроинженерия</w:t>
            </w:r>
            <w:proofErr w:type="spellEnd"/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Менеджмент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Младший ветеринарный фельдшер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166A9">
              <w:rPr>
                <w:sz w:val="28"/>
                <w:szCs w:val="28"/>
              </w:rPr>
              <w:t>кономика и бухгалтерский учет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Электрификация и автоматизация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Кабалудское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Кабалуд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A604A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Кезское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поселок </w:t>
            </w:r>
            <w:proofErr w:type="spellStart"/>
            <w:r w:rsidRPr="003166A9">
              <w:rPr>
                <w:sz w:val="28"/>
                <w:szCs w:val="28"/>
              </w:rPr>
              <w:t>Кез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Агроинженерия</w:t>
            </w:r>
            <w:proofErr w:type="spellEnd"/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Менеджмент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Младший ветеринарный фельдшер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166A9">
              <w:rPr>
                <w:sz w:val="28"/>
                <w:szCs w:val="28"/>
              </w:rPr>
              <w:t>кономика и бухгалтерский учет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Ключевское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Пужмезь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Агроинженерия</w:t>
            </w:r>
            <w:proofErr w:type="spellEnd"/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Менеджмент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Младший ветеринарный фельдшер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Тракторист-машинист сельскохозяйственного производства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166A9">
              <w:rPr>
                <w:sz w:val="28"/>
                <w:szCs w:val="28"/>
              </w:rPr>
              <w:t>кономика и бухгалтерский учет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Кулигинское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село Кулига</w:t>
            </w:r>
          </w:p>
        </w:tc>
        <w:tc>
          <w:tcPr>
            <w:tcW w:w="3402" w:type="dxa"/>
          </w:tcPr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Агроинженерия</w:t>
            </w:r>
            <w:proofErr w:type="spellEnd"/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Менеджмент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Младший ветеринарный фельдшер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166A9">
              <w:rPr>
                <w:sz w:val="28"/>
                <w:szCs w:val="28"/>
              </w:rPr>
              <w:t>кономика и бухгалтерский учет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Мысовское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 Мысы</w:t>
            </w:r>
          </w:p>
        </w:tc>
        <w:tc>
          <w:tcPr>
            <w:tcW w:w="3402" w:type="dxa"/>
          </w:tcPr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Агроинженерия</w:t>
            </w:r>
            <w:proofErr w:type="spellEnd"/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Менеджмент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Механизация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Младший ветеринарный фельдшер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166A9">
              <w:rPr>
                <w:sz w:val="28"/>
                <w:szCs w:val="28"/>
              </w:rPr>
              <w:t>кономика и бухгалтерский учет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Степаненское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Степаненки</w:t>
            </w:r>
            <w:proofErr w:type="spellEnd"/>
          </w:p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Тимены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Агроинженерия</w:t>
            </w:r>
            <w:proofErr w:type="spellEnd"/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Менеджмент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Младший ветеринарный фельдшер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166A9">
              <w:rPr>
                <w:sz w:val="28"/>
                <w:szCs w:val="28"/>
              </w:rPr>
              <w:t>кономика и бухгалтерский учет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Сюрзинское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Удмурт-Зязьгор</w:t>
            </w:r>
            <w:proofErr w:type="spellEnd"/>
          </w:p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Тортым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Агроинженерия</w:t>
            </w:r>
            <w:proofErr w:type="spellEnd"/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Мастер по техническому обслуживанию и ремонту </w:t>
            </w:r>
            <w:r w:rsidRPr="003166A9">
              <w:rPr>
                <w:sz w:val="28"/>
                <w:szCs w:val="28"/>
              </w:rPr>
              <w:lastRenderedPageBreak/>
              <w:t>машинно-тракторного парка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Менеджмент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Младший ветеринарный фельдшер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166A9">
              <w:rPr>
                <w:sz w:val="28"/>
                <w:szCs w:val="28"/>
              </w:rPr>
              <w:t>кономика и бухгалтерский учет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Чепецкое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Гулейшур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Агроинженерия</w:t>
            </w:r>
            <w:proofErr w:type="spellEnd"/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Менеджмент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Младший ветеринарный фельдшер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166A9">
              <w:rPr>
                <w:sz w:val="28"/>
                <w:szCs w:val="28"/>
              </w:rPr>
              <w:t>кономика и бухгалтерский учет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Чепецкое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Вортча</w:t>
            </w:r>
            <w:proofErr w:type="spellEnd"/>
            <w:r w:rsidRPr="003166A9">
              <w:rPr>
                <w:sz w:val="28"/>
                <w:szCs w:val="28"/>
              </w:rPr>
              <w:t xml:space="preserve"> деревня </w:t>
            </w:r>
            <w:proofErr w:type="spellStart"/>
            <w:r w:rsidRPr="003166A9">
              <w:rPr>
                <w:sz w:val="28"/>
                <w:szCs w:val="28"/>
              </w:rPr>
              <w:t>Юрук</w:t>
            </w:r>
            <w:proofErr w:type="spellEnd"/>
            <w:r w:rsidRPr="003166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D17F8" w:rsidRPr="003166A9" w:rsidRDefault="003D17F8" w:rsidP="00916A8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Муниципальное образование </w:t>
            </w:r>
            <w:r w:rsidRPr="003166A9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3166A9">
              <w:rPr>
                <w:sz w:val="28"/>
                <w:szCs w:val="28"/>
              </w:rPr>
              <w:t>Юскинское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89686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Юски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Агроинженерия</w:t>
            </w:r>
            <w:proofErr w:type="spellEnd"/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Агрономия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Менеджмент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Младший ветеринарный фельдшер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166A9">
              <w:rPr>
                <w:sz w:val="28"/>
                <w:szCs w:val="28"/>
              </w:rPr>
              <w:t>кономика и бухгалтерский учет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3D17F8" w:rsidRPr="003166A9" w:rsidTr="002F5949">
        <w:tc>
          <w:tcPr>
            <w:tcW w:w="9464" w:type="dxa"/>
            <w:gridSpan w:val="3"/>
          </w:tcPr>
          <w:p w:rsidR="003D17F8" w:rsidRPr="00266BB3" w:rsidRDefault="003D17F8" w:rsidP="00266B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BB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266BB3">
              <w:rPr>
                <w:rFonts w:ascii="Times New Roman" w:hAnsi="Times New Roman"/>
                <w:sz w:val="28"/>
                <w:szCs w:val="28"/>
              </w:rPr>
              <w:t>Кезский</w:t>
            </w:r>
            <w:proofErr w:type="spellEnd"/>
            <w:r w:rsidRPr="00266BB3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3D17F8" w:rsidRPr="003166A9" w:rsidTr="00EE59D4">
        <w:trPr>
          <w:trHeight w:val="85"/>
        </w:trPr>
        <w:tc>
          <w:tcPr>
            <w:tcW w:w="3791" w:type="dxa"/>
          </w:tcPr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Кузьминское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Агроинженерия</w:t>
            </w:r>
            <w:proofErr w:type="spellEnd"/>
          </w:p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D672A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Default="003D17F8" w:rsidP="007C561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Менеджмент</w:t>
            </w:r>
          </w:p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Младший ветеринарный фельдшер </w:t>
            </w:r>
          </w:p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C5612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</w:t>
            </w:r>
          </w:p>
          <w:p w:rsidR="003D17F8" w:rsidRPr="003166A9" w:rsidRDefault="003D17F8" w:rsidP="007C561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166A9">
              <w:rPr>
                <w:sz w:val="28"/>
                <w:szCs w:val="28"/>
              </w:rPr>
              <w:t>кономика и бухгалтерский учет</w:t>
            </w:r>
          </w:p>
          <w:p w:rsidR="003D17F8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Электрификация и </w:t>
            </w:r>
            <w:r w:rsidRPr="003166A9">
              <w:rPr>
                <w:sz w:val="28"/>
                <w:szCs w:val="28"/>
              </w:rPr>
              <w:lastRenderedPageBreak/>
              <w:t>автоматизация сельского хозяйства</w:t>
            </w:r>
          </w:p>
          <w:p w:rsidR="003D17F8" w:rsidRPr="003166A9" w:rsidRDefault="003D17F8" w:rsidP="00D672A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3D17F8" w:rsidRPr="003166A9" w:rsidTr="00EE59D4">
        <w:trPr>
          <w:trHeight w:val="85"/>
        </w:trPr>
        <w:tc>
          <w:tcPr>
            <w:tcW w:w="3791" w:type="dxa"/>
          </w:tcPr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Новоунтемское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Агроинженерия</w:t>
            </w:r>
            <w:proofErr w:type="spellEnd"/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D672A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Менеджмент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Младший ветеринарный фельдшер 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C5612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166A9">
              <w:rPr>
                <w:sz w:val="28"/>
                <w:szCs w:val="28"/>
              </w:rPr>
              <w:t>кономика и бухгалтерский учет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3D17F8" w:rsidRPr="003166A9" w:rsidRDefault="003D17F8" w:rsidP="00D672A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3D17F8" w:rsidRPr="003166A9" w:rsidTr="00EE59D4">
        <w:trPr>
          <w:trHeight w:val="85"/>
        </w:trPr>
        <w:tc>
          <w:tcPr>
            <w:tcW w:w="3791" w:type="dxa"/>
          </w:tcPr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Поломское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Агроинженерия</w:t>
            </w:r>
            <w:proofErr w:type="spellEnd"/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D672A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Менеджмент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Младший ветеринарный фельдшер 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C5612">
              <w:rPr>
                <w:sz w:val="28"/>
                <w:szCs w:val="28"/>
              </w:rPr>
              <w:lastRenderedPageBreak/>
              <w:t>Педагогическое образование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166A9">
              <w:rPr>
                <w:sz w:val="28"/>
                <w:szCs w:val="28"/>
              </w:rPr>
              <w:t>кономика и бухгалтерский учет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3D17F8" w:rsidRPr="003166A9" w:rsidRDefault="003D17F8" w:rsidP="00D672A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3D17F8" w:rsidRPr="003166A9" w:rsidTr="00EE59D4">
        <w:trPr>
          <w:trHeight w:val="85"/>
        </w:trPr>
        <w:tc>
          <w:tcPr>
            <w:tcW w:w="3791" w:type="dxa"/>
          </w:tcPr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Сосновоборское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5B166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Агроинженерия</w:t>
            </w:r>
            <w:proofErr w:type="spellEnd"/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D672A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Менеджмент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Младший ветеринарный фельдшер 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C5612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</w:t>
            </w:r>
          </w:p>
          <w:p w:rsidR="003D17F8" w:rsidRPr="003166A9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166A9">
              <w:rPr>
                <w:sz w:val="28"/>
                <w:szCs w:val="28"/>
              </w:rPr>
              <w:t>кономика и бухгалтерский учет</w:t>
            </w:r>
          </w:p>
          <w:p w:rsidR="003D17F8" w:rsidRDefault="003D17F8" w:rsidP="003329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  <w:p w:rsidR="003D17F8" w:rsidRPr="003166A9" w:rsidRDefault="003D17F8" w:rsidP="00D672A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3D17F8" w:rsidRPr="003166A9" w:rsidTr="002F5949">
        <w:tc>
          <w:tcPr>
            <w:tcW w:w="9464" w:type="dxa"/>
            <w:gridSpan w:val="3"/>
          </w:tcPr>
          <w:p w:rsidR="003D17F8" w:rsidRPr="00266BB3" w:rsidRDefault="003D17F8" w:rsidP="00266B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66BB3">
              <w:rPr>
                <w:rFonts w:ascii="Times New Roman" w:hAnsi="Times New Roman"/>
                <w:sz w:val="28"/>
                <w:szCs w:val="28"/>
              </w:rPr>
              <w:t>Муниципальное образование «Кизнерский район»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Балдеевское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057D65" w:rsidRDefault="005C765B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57D65">
              <w:rPr>
                <w:sz w:val="28"/>
                <w:szCs w:val="28"/>
              </w:rPr>
              <w:t>село</w:t>
            </w:r>
            <w:r w:rsidR="003D17F8" w:rsidRPr="00057D65">
              <w:rPr>
                <w:sz w:val="28"/>
                <w:szCs w:val="28"/>
              </w:rPr>
              <w:t xml:space="preserve"> </w:t>
            </w:r>
            <w:proofErr w:type="spellStart"/>
            <w:r w:rsidR="003D17F8" w:rsidRPr="00057D65">
              <w:rPr>
                <w:sz w:val="28"/>
                <w:szCs w:val="28"/>
              </w:rPr>
              <w:t>Балдейка</w:t>
            </w:r>
            <w:proofErr w:type="spellEnd"/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57D65">
              <w:rPr>
                <w:sz w:val="28"/>
                <w:szCs w:val="28"/>
              </w:rPr>
              <w:t xml:space="preserve">деревня </w:t>
            </w:r>
            <w:proofErr w:type="gramStart"/>
            <w:r w:rsidR="005C765B" w:rsidRPr="00057D65">
              <w:rPr>
                <w:sz w:val="28"/>
                <w:szCs w:val="28"/>
              </w:rPr>
              <w:t>Старый</w:t>
            </w:r>
            <w:proofErr w:type="gramEnd"/>
            <w:r w:rsidR="005C765B" w:rsidRPr="00057D65">
              <w:rPr>
                <w:sz w:val="28"/>
                <w:szCs w:val="28"/>
              </w:rPr>
              <w:t xml:space="preserve"> </w:t>
            </w:r>
            <w:proofErr w:type="spellStart"/>
            <w:r w:rsidRPr="00057D65">
              <w:rPr>
                <w:sz w:val="28"/>
                <w:szCs w:val="28"/>
              </w:rPr>
              <w:t>Аргбаш</w:t>
            </w:r>
            <w:proofErr w:type="spellEnd"/>
            <w:r w:rsidR="005C76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Мастер по техническому обслуживанию и ремонту машинно-тракторного парка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сельскохозяйственного производства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C5612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Сельское, лесное и рыбное хозяйство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бухгалтерский учет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управление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Безменшурское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Бертло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Сельское, лесное и рыбное хозяйство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сельскохозяйственного производства</w:t>
            </w:r>
          </w:p>
          <w:p w:rsidR="003D17F8" w:rsidRPr="003166A9" w:rsidRDefault="003D17F8" w:rsidP="00B77DA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бухгалтерский учет</w:t>
            </w:r>
          </w:p>
          <w:p w:rsidR="003D17F8" w:rsidRPr="003166A9" w:rsidRDefault="003D17F8" w:rsidP="00B77DA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управление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Бемыжское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село Бемыж</w:t>
            </w:r>
          </w:p>
        </w:tc>
        <w:tc>
          <w:tcPr>
            <w:tcW w:w="3402" w:type="dxa"/>
          </w:tcPr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C5612">
              <w:rPr>
                <w:sz w:val="28"/>
                <w:szCs w:val="28"/>
              </w:rPr>
              <w:t>Педагогическое образование</w:t>
            </w:r>
          </w:p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Сельское, лесное и рыбное хозяйство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бухгалтерский учет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управление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Верхнебемыжское</w:t>
            </w:r>
            <w:proofErr w:type="spellEnd"/>
            <w:r w:rsidRPr="003166A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7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Айдуан</w:t>
            </w:r>
            <w:proofErr w:type="spellEnd"/>
            <w:r w:rsidRPr="003166A9">
              <w:rPr>
                <w:sz w:val="28"/>
                <w:szCs w:val="28"/>
              </w:rPr>
              <w:t xml:space="preserve"> </w:t>
            </w:r>
            <w:proofErr w:type="spellStart"/>
            <w:r w:rsidRPr="003166A9">
              <w:rPr>
                <w:sz w:val="28"/>
                <w:szCs w:val="28"/>
              </w:rPr>
              <w:t>Чабья</w:t>
            </w:r>
            <w:proofErr w:type="spellEnd"/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Верхняя </w:t>
            </w:r>
            <w:proofErr w:type="spellStart"/>
            <w:r w:rsidRPr="003166A9">
              <w:rPr>
                <w:sz w:val="28"/>
                <w:szCs w:val="28"/>
              </w:rPr>
              <w:t>Тыжма</w:t>
            </w:r>
            <w:proofErr w:type="spellEnd"/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деревня Верхний Бемыж</w:t>
            </w:r>
          </w:p>
        </w:tc>
        <w:tc>
          <w:tcPr>
            <w:tcW w:w="3402" w:type="dxa"/>
          </w:tcPr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 xml:space="preserve">Ветеринария 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Мастер по техническому </w:t>
            </w:r>
            <w:r w:rsidRPr="003166A9">
              <w:rPr>
                <w:sz w:val="28"/>
                <w:szCs w:val="28"/>
              </w:rPr>
              <w:lastRenderedPageBreak/>
              <w:t>обслуживанию и ремонту машинно-тракторного парка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C5612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Сельское, лесное и рыбное хозяйство</w:t>
            </w:r>
          </w:p>
          <w:p w:rsidR="003D17F8" w:rsidRPr="003166A9" w:rsidRDefault="003D17F8" w:rsidP="006E149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Сестринское дело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бухгалтерский учет</w:t>
            </w:r>
          </w:p>
          <w:p w:rsidR="003D17F8" w:rsidRPr="003166A9" w:rsidRDefault="003D17F8" w:rsidP="006E149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управление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Кизнерское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поселок </w:t>
            </w:r>
            <w:proofErr w:type="spellStart"/>
            <w:r w:rsidRPr="003166A9">
              <w:rPr>
                <w:sz w:val="28"/>
                <w:szCs w:val="28"/>
              </w:rPr>
              <w:t>Кизнер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19395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Библиотечно-информационная деятельность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Клиническая медицина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Культуроведение</w:t>
            </w:r>
            <w:proofErr w:type="spellEnd"/>
            <w:r w:rsidRPr="003166A9">
              <w:rPr>
                <w:sz w:val="28"/>
                <w:szCs w:val="28"/>
              </w:rPr>
              <w:t xml:space="preserve"> и </w:t>
            </w:r>
            <w:proofErr w:type="spellStart"/>
            <w:r w:rsidRPr="003166A9">
              <w:rPr>
                <w:sz w:val="28"/>
                <w:szCs w:val="28"/>
              </w:rPr>
              <w:t>социокультурные</w:t>
            </w:r>
            <w:proofErr w:type="spellEnd"/>
            <w:r w:rsidRPr="003166A9">
              <w:rPr>
                <w:sz w:val="28"/>
                <w:szCs w:val="28"/>
              </w:rPr>
              <w:t xml:space="preserve"> проекты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</w:t>
            </w:r>
          </w:p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193954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3166A9" w:rsidRDefault="003D17F8" w:rsidP="0019395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Стоматология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Крымско-Слудское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Удмуртский</w:t>
            </w:r>
            <w:proofErr w:type="gramEnd"/>
            <w:r w:rsidRPr="003166A9">
              <w:rPr>
                <w:sz w:val="28"/>
                <w:szCs w:val="28"/>
              </w:rPr>
              <w:t xml:space="preserve"> </w:t>
            </w:r>
            <w:proofErr w:type="spellStart"/>
            <w:r w:rsidRPr="003166A9">
              <w:rPr>
                <w:sz w:val="28"/>
                <w:szCs w:val="28"/>
              </w:rPr>
              <w:t>Сарамак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сельскохозяйственного производства</w:t>
            </w:r>
          </w:p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Сельское, лесное и рыбное хозяйство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Pr="003166A9" w:rsidRDefault="003D17F8" w:rsidP="00F966F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бухгалтерский учет</w:t>
            </w:r>
          </w:p>
          <w:p w:rsidR="003D17F8" w:rsidRPr="003166A9" w:rsidRDefault="003D17F8" w:rsidP="00F966F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управление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Липовское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Синяр-Бодья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486DB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Сестринское дело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Старободьинское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Вичурка</w:t>
            </w:r>
            <w:proofErr w:type="spellEnd"/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Кибья</w:t>
            </w:r>
            <w:proofErr w:type="spellEnd"/>
          </w:p>
        </w:tc>
        <w:tc>
          <w:tcPr>
            <w:tcW w:w="3402" w:type="dxa"/>
          </w:tcPr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Мастер по техническому обслуживанию и ремонту </w:t>
            </w:r>
            <w:r w:rsidRPr="003166A9">
              <w:rPr>
                <w:sz w:val="28"/>
                <w:szCs w:val="28"/>
              </w:rPr>
              <w:lastRenderedPageBreak/>
              <w:t>машинно-тракторного парка</w:t>
            </w:r>
          </w:p>
          <w:p w:rsidR="003D17F8" w:rsidRPr="003166A9" w:rsidRDefault="003D17F8" w:rsidP="00783A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C5612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Сельское, лесное и рыбное хозяйство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Default="003D17F8" w:rsidP="00783A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бухгалтерский учет</w:t>
            </w:r>
          </w:p>
          <w:p w:rsidR="003D17F8" w:rsidRPr="003166A9" w:rsidRDefault="003D17F8" w:rsidP="00783A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управление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Старокармыжское</w:t>
            </w:r>
            <w:proofErr w:type="spellEnd"/>
            <w:r w:rsidRPr="003166A9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227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Старый</w:t>
            </w:r>
            <w:proofErr w:type="gramEnd"/>
            <w:r w:rsidRPr="003166A9">
              <w:rPr>
                <w:sz w:val="28"/>
                <w:szCs w:val="28"/>
              </w:rPr>
              <w:t xml:space="preserve"> </w:t>
            </w:r>
            <w:proofErr w:type="spellStart"/>
            <w:r w:rsidRPr="003166A9">
              <w:rPr>
                <w:sz w:val="28"/>
                <w:szCs w:val="28"/>
              </w:rPr>
              <w:t>Кармыж</w:t>
            </w:r>
            <w:proofErr w:type="spellEnd"/>
          </w:p>
        </w:tc>
        <w:tc>
          <w:tcPr>
            <w:tcW w:w="3402" w:type="dxa"/>
          </w:tcPr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 Сельское, лесное и рыбное хозяйство</w:t>
            </w:r>
          </w:p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Pr="003166A9" w:rsidRDefault="003D17F8" w:rsidP="008A6BB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бухгалтерский учет</w:t>
            </w:r>
          </w:p>
          <w:p w:rsidR="003D17F8" w:rsidRPr="003166A9" w:rsidRDefault="003D17F8" w:rsidP="008A6BB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управление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Старокопкинское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 Старые Копки</w:t>
            </w:r>
          </w:p>
        </w:tc>
        <w:tc>
          <w:tcPr>
            <w:tcW w:w="3402" w:type="dxa"/>
          </w:tcPr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 xml:space="preserve">оотехния 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 Сельское, лесное и рыбное хозяйство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сельскохозяйственного производства</w:t>
            </w:r>
          </w:p>
          <w:p w:rsidR="003D17F8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63637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Pr="003166A9" w:rsidRDefault="003D17F8" w:rsidP="008A6BB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бухгалтерский учет</w:t>
            </w:r>
          </w:p>
          <w:p w:rsidR="003D17F8" w:rsidRPr="003166A9" w:rsidRDefault="003D17F8" w:rsidP="008A6BB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управление</w:t>
            </w:r>
          </w:p>
        </w:tc>
      </w:tr>
      <w:tr w:rsidR="003D17F8" w:rsidRPr="003166A9" w:rsidTr="002F5949">
        <w:tc>
          <w:tcPr>
            <w:tcW w:w="9464" w:type="dxa"/>
            <w:gridSpan w:val="3"/>
          </w:tcPr>
          <w:p w:rsidR="003D17F8" w:rsidRPr="00266BB3" w:rsidRDefault="003D17F8" w:rsidP="00266B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BB3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66BB3">
              <w:rPr>
                <w:rFonts w:ascii="Times New Roman" w:hAnsi="Times New Roman"/>
                <w:sz w:val="28"/>
                <w:szCs w:val="28"/>
              </w:rPr>
              <w:t>Киясовский</w:t>
            </w:r>
            <w:proofErr w:type="spellEnd"/>
            <w:r w:rsidRPr="00266BB3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Ермолаевское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село Ермолаево</w:t>
            </w:r>
          </w:p>
        </w:tc>
        <w:tc>
          <w:tcPr>
            <w:tcW w:w="3402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Акушерское дело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 и зоотехния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Механизация сельского </w:t>
            </w:r>
            <w:r w:rsidRPr="003166A9">
              <w:rPr>
                <w:sz w:val="28"/>
                <w:szCs w:val="28"/>
              </w:rPr>
              <w:lastRenderedPageBreak/>
              <w:t>хозяйства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Педагогическое образование 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Ильдибаевское</w:t>
            </w:r>
            <w:proofErr w:type="spellEnd"/>
            <w:r w:rsidRPr="003166A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71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Ильдибаево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Промышленное р</w:t>
            </w:r>
            <w:r w:rsidRPr="003166A9">
              <w:rPr>
                <w:sz w:val="28"/>
                <w:szCs w:val="28"/>
              </w:rPr>
              <w:t>ыболовство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Сестринское дело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Муниципальное образование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3166A9">
              <w:rPr>
                <w:sz w:val="28"/>
                <w:szCs w:val="28"/>
              </w:rPr>
              <w:t>Карамас-Пельгинское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Карамас-Пельга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Дошкольное образование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Лечебное дело 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3166A9" w:rsidRDefault="003D17F8" w:rsidP="0093011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Киясовское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Киясово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Агроинженерия</w:t>
            </w:r>
            <w:proofErr w:type="spellEnd"/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Акушерское дело</w:t>
            </w:r>
          </w:p>
          <w:p w:rsidR="003D17F8" w:rsidRPr="003166A9" w:rsidRDefault="003D17F8" w:rsidP="0093011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Коррекционная педагогика в начальном образовании</w:t>
            </w:r>
          </w:p>
          <w:p w:rsidR="003D17F8" w:rsidRPr="003166A9" w:rsidRDefault="003D17F8" w:rsidP="0093011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Лутохинское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Лутоха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166A9">
              <w:rPr>
                <w:sz w:val="28"/>
                <w:szCs w:val="28"/>
              </w:rPr>
              <w:t>Агроинженерия</w:t>
            </w:r>
            <w:proofErr w:type="spellEnd"/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</w:t>
            </w:r>
          </w:p>
          <w:p w:rsidR="003D17F8" w:rsidRPr="003166A9" w:rsidRDefault="003D17F8" w:rsidP="002D2C8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Педагогическое образование 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Сестринское дело</w:t>
            </w:r>
          </w:p>
          <w:p w:rsidR="003D17F8" w:rsidRPr="003166A9" w:rsidRDefault="003D17F8" w:rsidP="002D2C8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Физическая культура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Мушаковское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Мушак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Дошкольное образование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</w:t>
            </w:r>
          </w:p>
          <w:p w:rsidR="003D17F8" w:rsidRPr="003166A9" w:rsidRDefault="003D17F8" w:rsidP="00E1266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E1266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«Первомайское»</w:t>
            </w:r>
          </w:p>
        </w:tc>
        <w:tc>
          <w:tcPr>
            <w:tcW w:w="2271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gramStart"/>
            <w:r w:rsidRPr="003166A9">
              <w:rPr>
                <w:sz w:val="28"/>
                <w:szCs w:val="28"/>
              </w:rPr>
              <w:t>Первомайский</w:t>
            </w:r>
            <w:proofErr w:type="gramEnd"/>
          </w:p>
        </w:tc>
        <w:tc>
          <w:tcPr>
            <w:tcW w:w="3402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Медико-профилактическое дело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Социально-культурная деятельность</w:t>
            </w:r>
          </w:p>
        </w:tc>
      </w:tr>
      <w:tr w:rsidR="003D17F8" w:rsidRPr="003166A9" w:rsidTr="00EE59D4">
        <w:trPr>
          <w:trHeight w:val="966"/>
        </w:trPr>
        <w:tc>
          <w:tcPr>
            <w:tcW w:w="3791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Подгорновское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село Подгорное</w:t>
            </w:r>
          </w:p>
        </w:tc>
        <w:tc>
          <w:tcPr>
            <w:tcW w:w="3402" w:type="dxa"/>
          </w:tcPr>
          <w:p w:rsidR="003D17F8" w:rsidRPr="003166A9" w:rsidRDefault="003D17F8" w:rsidP="0080487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166A9">
              <w:rPr>
                <w:sz w:val="28"/>
                <w:szCs w:val="28"/>
              </w:rPr>
              <w:t>ошкольное образование</w:t>
            </w:r>
          </w:p>
          <w:p w:rsidR="003D17F8" w:rsidRPr="003166A9" w:rsidRDefault="003D17F8" w:rsidP="00A557A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Лечебное дело</w:t>
            </w:r>
          </w:p>
          <w:p w:rsidR="003D17F8" w:rsidRDefault="003D17F8" w:rsidP="00A557A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  <w:p w:rsidR="00716DAE" w:rsidRPr="003166A9" w:rsidRDefault="00716DAE" w:rsidP="00A557A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D17F8" w:rsidRPr="003166A9" w:rsidTr="002F5949">
        <w:tc>
          <w:tcPr>
            <w:tcW w:w="9464" w:type="dxa"/>
            <w:gridSpan w:val="3"/>
          </w:tcPr>
          <w:p w:rsidR="003D17F8" w:rsidRPr="003166A9" w:rsidRDefault="003D17F8" w:rsidP="00266B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6A9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6A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166A9">
              <w:rPr>
                <w:rFonts w:ascii="Times New Roman" w:hAnsi="Times New Roman"/>
                <w:sz w:val="28"/>
                <w:szCs w:val="28"/>
              </w:rPr>
              <w:t>Малопургинский</w:t>
            </w:r>
            <w:proofErr w:type="spellEnd"/>
            <w:r w:rsidRPr="003166A9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FB011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«Иваново-Самарское»</w:t>
            </w:r>
          </w:p>
        </w:tc>
        <w:tc>
          <w:tcPr>
            <w:tcW w:w="2271" w:type="dxa"/>
          </w:tcPr>
          <w:p w:rsidR="003D17F8" w:rsidRPr="003166A9" w:rsidRDefault="003D17F8" w:rsidP="00FB011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Иваново-Самарское</w:t>
            </w:r>
            <w:proofErr w:type="gramEnd"/>
          </w:p>
        </w:tc>
        <w:tc>
          <w:tcPr>
            <w:tcW w:w="3402" w:type="dxa"/>
          </w:tcPr>
          <w:p w:rsidR="003D17F8" w:rsidRPr="003166A9" w:rsidRDefault="003D17F8" w:rsidP="00FB011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FB011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Нижнеюринское</w:t>
            </w:r>
            <w:proofErr w:type="spellEnd"/>
            <w:r w:rsidRPr="003166A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71" w:type="dxa"/>
          </w:tcPr>
          <w:p w:rsidR="003D17F8" w:rsidRPr="003166A9" w:rsidRDefault="003D17F8" w:rsidP="00FB011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Средние</w:t>
            </w:r>
            <w:proofErr w:type="gramEnd"/>
            <w:r w:rsidRPr="003166A9">
              <w:rPr>
                <w:sz w:val="28"/>
                <w:szCs w:val="28"/>
              </w:rPr>
              <w:t xml:space="preserve"> </w:t>
            </w:r>
            <w:proofErr w:type="spellStart"/>
            <w:r w:rsidRPr="003166A9">
              <w:rPr>
                <w:sz w:val="28"/>
                <w:szCs w:val="28"/>
              </w:rPr>
              <w:t>Юри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FB011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</w:tc>
      </w:tr>
      <w:tr w:rsidR="003D17F8" w:rsidRPr="003166A9" w:rsidTr="002F5949">
        <w:tc>
          <w:tcPr>
            <w:tcW w:w="9464" w:type="dxa"/>
            <w:gridSpan w:val="3"/>
          </w:tcPr>
          <w:p w:rsidR="003D17F8" w:rsidRPr="003166A9" w:rsidRDefault="003D17F8" w:rsidP="00266B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6A9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rFonts w:ascii="Times New Roman" w:hAnsi="Times New Roman"/>
                <w:sz w:val="28"/>
                <w:szCs w:val="28"/>
              </w:rPr>
              <w:t>Можгинский</w:t>
            </w:r>
            <w:proofErr w:type="spellEnd"/>
            <w:r w:rsidRPr="003166A9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C35871" w:rsidRDefault="003D17F8" w:rsidP="00716DA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</w:t>
            </w:r>
            <w:r w:rsidRPr="00C35871">
              <w:rPr>
                <w:sz w:val="28"/>
                <w:szCs w:val="28"/>
              </w:rPr>
              <w:t xml:space="preserve"> «</w:t>
            </w:r>
            <w:proofErr w:type="spellStart"/>
            <w:r w:rsidRPr="00C35871">
              <w:rPr>
                <w:sz w:val="28"/>
                <w:szCs w:val="28"/>
              </w:rPr>
              <w:t>Бол</w:t>
            </w:r>
            <w:r w:rsidR="00716DAE">
              <w:rPr>
                <w:sz w:val="28"/>
                <w:szCs w:val="28"/>
              </w:rPr>
              <w:t>ьшеки</w:t>
            </w:r>
            <w:r w:rsidRPr="00C35871">
              <w:rPr>
                <w:sz w:val="28"/>
                <w:szCs w:val="28"/>
              </w:rPr>
              <w:t>бьинское</w:t>
            </w:r>
            <w:proofErr w:type="spellEnd"/>
            <w:r w:rsidRPr="00C35871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6532A7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532A7">
              <w:rPr>
                <w:sz w:val="28"/>
                <w:szCs w:val="28"/>
              </w:rPr>
              <w:t>Ветеринария</w:t>
            </w:r>
          </w:p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DF5BA5"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C35871" w:rsidRDefault="003D17F8" w:rsidP="00716DA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Муниципальное образование </w:t>
            </w:r>
            <w:r w:rsidRPr="00C35871">
              <w:rPr>
                <w:sz w:val="28"/>
                <w:szCs w:val="28"/>
              </w:rPr>
              <w:t>«</w:t>
            </w:r>
            <w:proofErr w:type="spellStart"/>
            <w:r w:rsidRPr="00C35871">
              <w:rPr>
                <w:sz w:val="28"/>
                <w:szCs w:val="28"/>
              </w:rPr>
              <w:t>Бол</w:t>
            </w:r>
            <w:r w:rsidR="00716DAE">
              <w:rPr>
                <w:sz w:val="28"/>
                <w:szCs w:val="28"/>
              </w:rPr>
              <w:t>ьше</w:t>
            </w:r>
            <w:r w:rsidRPr="00C35871">
              <w:rPr>
                <w:sz w:val="28"/>
                <w:szCs w:val="28"/>
              </w:rPr>
              <w:t>учинское</w:t>
            </w:r>
            <w:proofErr w:type="spellEnd"/>
            <w:r w:rsidRPr="00C35871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</w:t>
            </w:r>
            <w:r w:rsidRPr="00C35871">
              <w:rPr>
                <w:sz w:val="28"/>
                <w:szCs w:val="28"/>
              </w:rPr>
              <w:t xml:space="preserve"> «</w:t>
            </w:r>
            <w:proofErr w:type="spellStart"/>
            <w:r w:rsidRPr="00C35871">
              <w:rPr>
                <w:sz w:val="28"/>
                <w:szCs w:val="28"/>
              </w:rPr>
              <w:t>Большепудгинское</w:t>
            </w:r>
            <w:proofErr w:type="spellEnd"/>
            <w:r w:rsidRPr="00C35871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</w:t>
            </w:r>
            <w:r w:rsidRPr="00C35871">
              <w:rPr>
                <w:sz w:val="28"/>
                <w:szCs w:val="28"/>
              </w:rPr>
              <w:t xml:space="preserve"> «</w:t>
            </w:r>
            <w:proofErr w:type="spellStart"/>
            <w:r w:rsidRPr="00C35871">
              <w:rPr>
                <w:sz w:val="28"/>
                <w:szCs w:val="28"/>
              </w:rPr>
              <w:t>Горнякское</w:t>
            </w:r>
            <w:proofErr w:type="spellEnd"/>
            <w:r w:rsidRPr="00C35871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  <w:r w:rsidRPr="00C35871">
              <w:rPr>
                <w:sz w:val="28"/>
                <w:szCs w:val="28"/>
              </w:rPr>
              <w:t xml:space="preserve"> </w:t>
            </w:r>
          </w:p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</w:t>
            </w:r>
            <w:r w:rsidRPr="00C35871">
              <w:rPr>
                <w:sz w:val="28"/>
                <w:szCs w:val="28"/>
              </w:rPr>
              <w:t xml:space="preserve"> «</w:t>
            </w:r>
            <w:proofErr w:type="spellStart"/>
            <w:r w:rsidRPr="00C35871">
              <w:rPr>
                <w:sz w:val="28"/>
                <w:szCs w:val="28"/>
              </w:rPr>
              <w:t>Кватчинское</w:t>
            </w:r>
            <w:proofErr w:type="spellEnd"/>
            <w:r w:rsidRPr="00C35871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Агрономия</w:t>
            </w:r>
          </w:p>
          <w:p w:rsidR="003D17F8" w:rsidRPr="006532A7" w:rsidRDefault="003D17F8" w:rsidP="006532A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532A7">
              <w:rPr>
                <w:sz w:val="28"/>
                <w:szCs w:val="28"/>
              </w:rPr>
              <w:t>Ветеринария</w:t>
            </w:r>
          </w:p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</w:t>
            </w:r>
            <w:r w:rsidRPr="00C35871">
              <w:rPr>
                <w:sz w:val="28"/>
                <w:szCs w:val="28"/>
              </w:rPr>
              <w:t xml:space="preserve"> «</w:t>
            </w:r>
            <w:proofErr w:type="spellStart"/>
            <w:r w:rsidRPr="00C35871">
              <w:rPr>
                <w:sz w:val="28"/>
                <w:szCs w:val="28"/>
              </w:rPr>
              <w:t>Мельниковское</w:t>
            </w:r>
            <w:proofErr w:type="spellEnd"/>
            <w:r w:rsidRPr="00C35871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532A7">
              <w:rPr>
                <w:sz w:val="28"/>
                <w:szCs w:val="28"/>
              </w:rPr>
              <w:t>Ветеринария</w:t>
            </w:r>
          </w:p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</w:t>
            </w:r>
            <w:r w:rsidRPr="00C35871">
              <w:rPr>
                <w:sz w:val="28"/>
                <w:szCs w:val="28"/>
              </w:rPr>
              <w:t xml:space="preserve"> «</w:t>
            </w:r>
            <w:proofErr w:type="spellStart"/>
            <w:r w:rsidRPr="00C35871">
              <w:rPr>
                <w:sz w:val="28"/>
                <w:szCs w:val="28"/>
              </w:rPr>
              <w:t>Можгинское</w:t>
            </w:r>
            <w:proofErr w:type="spellEnd"/>
            <w:r w:rsidRPr="00C35871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C35871" w:rsidRDefault="003D17F8" w:rsidP="00FF1F1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  <w:p w:rsidR="003D17F8" w:rsidRPr="00C35871" w:rsidRDefault="003D17F8" w:rsidP="00FF1F1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C35871" w:rsidRDefault="003D17F8" w:rsidP="00FF1F1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</w:t>
            </w:r>
            <w:r w:rsidRPr="00C35871">
              <w:rPr>
                <w:sz w:val="28"/>
                <w:szCs w:val="28"/>
              </w:rPr>
              <w:t xml:space="preserve"> «</w:t>
            </w:r>
            <w:proofErr w:type="spellStart"/>
            <w:r w:rsidRPr="00C35871">
              <w:rPr>
                <w:sz w:val="28"/>
                <w:szCs w:val="28"/>
              </w:rPr>
              <w:t>Нынекское</w:t>
            </w:r>
            <w:proofErr w:type="spellEnd"/>
            <w:r w:rsidRPr="00C35871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  <w:p w:rsidR="003D17F8" w:rsidRPr="00C35871" w:rsidRDefault="003D17F8" w:rsidP="00D672A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5158A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</w:t>
            </w:r>
            <w:r w:rsidRPr="00C35871">
              <w:rPr>
                <w:sz w:val="28"/>
                <w:szCs w:val="28"/>
              </w:rPr>
              <w:t xml:space="preserve"> «</w:t>
            </w:r>
            <w:proofErr w:type="spellStart"/>
            <w:r w:rsidRPr="00C35871">
              <w:rPr>
                <w:sz w:val="28"/>
                <w:szCs w:val="28"/>
              </w:rPr>
              <w:t>Нышинское</w:t>
            </w:r>
            <w:proofErr w:type="spellEnd"/>
            <w:r w:rsidRPr="00C35871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9B564D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75158A"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</w:t>
            </w:r>
            <w:r w:rsidRPr="00C35871">
              <w:rPr>
                <w:sz w:val="28"/>
                <w:szCs w:val="28"/>
              </w:rPr>
              <w:t xml:space="preserve"> «</w:t>
            </w:r>
            <w:proofErr w:type="spellStart"/>
            <w:r w:rsidRPr="00C35871">
              <w:rPr>
                <w:sz w:val="28"/>
                <w:szCs w:val="28"/>
              </w:rPr>
              <w:t>Пазяльское</w:t>
            </w:r>
            <w:proofErr w:type="spellEnd"/>
            <w:r w:rsidRPr="00C35871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C35871" w:rsidRDefault="003D17F8" w:rsidP="00FF1F1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  <w:p w:rsidR="003D17F8" w:rsidRPr="003166A9" w:rsidRDefault="003D17F8" w:rsidP="00FF1F1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</w:t>
            </w:r>
            <w:r w:rsidRPr="00C35871">
              <w:rPr>
                <w:sz w:val="28"/>
                <w:szCs w:val="28"/>
              </w:rPr>
              <w:t xml:space="preserve"> «</w:t>
            </w:r>
            <w:proofErr w:type="spellStart"/>
            <w:r w:rsidRPr="00C35871">
              <w:rPr>
                <w:sz w:val="28"/>
                <w:szCs w:val="28"/>
              </w:rPr>
              <w:t>Пычасское</w:t>
            </w:r>
            <w:proofErr w:type="spellEnd"/>
            <w:r w:rsidRPr="00C35871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C35871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  <w:p w:rsidR="003D17F8" w:rsidRPr="003166A9" w:rsidRDefault="003D17F8" w:rsidP="00C358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3D17F8" w:rsidRPr="003166A9" w:rsidTr="002F5949">
        <w:tc>
          <w:tcPr>
            <w:tcW w:w="9464" w:type="dxa"/>
            <w:gridSpan w:val="3"/>
          </w:tcPr>
          <w:p w:rsidR="003D17F8" w:rsidRPr="00266BB3" w:rsidRDefault="003D17F8" w:rsidP="00266B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66BB3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66BB3">
              <w:rPr>
                <w:rFonts w:ascii="Times New Roman" w:hAnsi="Times New Roman"/>
                <w:sz w:val="28"/>
                <w:szCs w:val="28"/>
              </w:rPr>
              <w:t>Сарапульский</w:t>
            </w:r>
            <w:proofErr w:type="spellEnd"/>
            <w:r w:rsidRPr="00266BB3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Девятовское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A01821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Default="003D17F8" w:rsidP="004D4B6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D4B62">
              <w:rPr>
                <w:sz w:val="28"/>
                <w:szCs w:val="28"/>
              </w:rPr>
              <w:t xml:space="preserve">грономия </w:t>
            </w:r>
          </w:p>
          <w:p w:rsidR="003D17F8" w:rsidRDefault="003D17F8" w:rsidP="004D4B6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D4B62">
              <w:rPr>
                <w:sz w:val="28"/>
                <w:szCs w:val="28"/>
              </w:rPr>
              <w:t>етеринария</w:t>
            </w:r>
          </w:p>
          <w:p w:rsidR="003D17F8" w:rsidRDefault="003D17F8" w:rsidP="004D4B6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D4B62">
              <w:rPr>
                <w:sz w:val="28"/>
                <w:szCs w:val="28"/>
              </w:rPr>
              <w:t>оотехния</w:t>
            </w:r>
          </w:p>
          <w:p w:rsidR="003D17F8" w:rsidRDefault="003D17F8" w:rsidP="004D4B6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D4B62">
              <w:rPr>
                <w:sz w:val="28"/>
                <w:szCs w:val="28"/>
              </w:rPr>
              <w:t>ечебное дело</w:t>
            </w:r>
          </w:p>
          <w:p w:rsidR="003D17F8" w:rsidRDefault="003D17F8" w:rsidP="004D4B6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D4B62">
              <w:rPr>
                <w:sz w:val="28"/>
                <w:szCs w:val="28"/>
              </w:rPr>
              <w:t>астер животноводства</w:t>
            </w:r>
          </w:p>
          <w:p w:rsidR="003D17F8" w:rsidRDefault="003D17F8" w:rsidP="004D4B6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D4B62">
              <w:rPr>
                <w:sz w:val="28"/>
                <w:szCs w:val="28"/>
              </w:rPr>
              <w:t xml:space="preserve">енеджмент </w:t>
            </w:r>
          </w:p>
          <w:p w:rsidR="003D17F8" w:rsidRPr="009D3977" w:rsidRDefault="003D17F8" w:rsidP="004D4B6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4D4B62">
              <w:rPr>
                <w:sz w:val="28"/>
                <w:szCs w:val="28"/>
              </w:rPr>
              <w:t>оциально- культурная деятельность</w:t>
            </w:r>
          </w:p>
          <w:p w:rsidR="003D17F8" w:rsidRDefault="003D17F8" w:rsidP="004D4B6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D4B62">
              <w:rPr>
                <w:sz w:val="28"/>
                <w:szCs w:val="28"/>
              </w:rPr>
              <w:t>ракторист-машинист сельскохозяйственного производства</w:t>
            </w:r>
          </w:p>
          <w:p w:rsidR="003D17F8" w:rsidRDefault="003D17F8" w:rsidP="004D4B6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D4B62">
              <w:rPr>
                <w:sz w:val="28"/>
                <w:szCs w:val="28"/>
              </w:rPr>
              <w:t>кономика</w:t>
            </w:r>
          </w:p>
          <w:p w:rsidR="003D17F8" w:rsidRPr="009D3977" w:rsidRDefault="003D17F8" w:rsidP="004D4B6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  <w:r w:rsidRPr="004D4B62">
              <w:rPr>
                <w:sz w:val="28"/>
                <w:szCs w:val="28"/>
              </w:rPr>
              <w:t>кономика и бухгалтерский учет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Дулесовское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A01821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Default="003D17F8" w:rsidP="00F44B15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44B15">
              <w:rPr>
                <w:sz w:val="28"/>
                <w:szCs w:val="28"/>
              </w:rPr>
              <w:t>оотехния</w:t>
            </w:r>
          </w:p>
          <w:p w:rsidR="003D17F8" w:rsidRDefault="003D17F8" w:rsidP="004D4B6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44B15">
              <w:rPr>
                <w:sz w:val="28"/>
                <w:szCs w:val="28"/>
              </w:rPr>
              <w:t>ечебное дело</w:t>
            </w:r>
          </w:p>
          <w:p w:rsidR="003D17F8" w:rsidRDefault="003D17F8" w:rsidP="00F44B15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44B15">
              <w:rPr>
                <w:sz w:val="28"/>
                <w:szCs w:val="28"/>
              </w:rPr>
              <w:t>астер животноводства</w:t>
            </w:r>
          </w:p>
          <w:p w:rsidR="003D17F8" w:rsidRDefault="003D17F8" w:rsidP="00F44B15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44B15">
              <w:rPr>
                <w:sz w:val="28"/>
                <w:szCs w:val="28"/>
              </w:rPr>
              <w:t>енеджмент</w:t>
            </w:r>
          </w:p>
          <w:p w:rsidR="003D17F8" w:rsidRDefault="003D17F8" w:rsidP="00F44B15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44B15">
              <w:rPr>
                <w:sz w:val="28"/>
                <w:szCs w:val="28"/>
              </w:rPr>
              <w:t>ладший ветеринарный фельдшер</w:t>
            </w:r>
          </w:p>
          <w:p w:rsidR="003D17F8" w:rsidRDefault="003D17F8" w:rsidP="004D4B6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D4B62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9D3977" w:rsidRDefault="003D17F8" w:rsidP="004D4B6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F44B15">
              <w:rPr>
                <w:sz w:val="28"/>
                <w:szCs w:val="28"/>
              </w:rPr>
              <w:t>оциально-культурная деятельность</w:t>
            </w:r>
          </w:p>
          <w:p w:rsidR="003D17F8" w:rsidRDefault="003D17F8" w:rsidP="00F44B15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44B15">
              <w:rPr>
                <w:sz w:val="28"/>
                <w:szCs w:val="28"/>
              </w:rPr>
              <w:t>ракторист-машинист сельскохозяйственного производства</w:t>
            </w:r>
          </w:p>
          <w:p w:rsidR="003D17F8" w:rsidRDefault="003D17F8" w:rsidP="00F44B15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F44B15">
              <w:rPr>
                <w:sz w:val="28"/>
                <w:szCs w:val="28"/>
              </w:rPr>
              <w:t>кономика</w:t>
            </w:r>
          </w:p>
          <w:p w:rsidR="003D17F8" w:rsidRPr="009D3977" w:rsidRDefault="003D17F8" w:rsidP="004D4B6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  <w:r w:rsidRPr="00F44B15">
              <w:rPr>
                <w:sz w:val="28"/>
                <w:szCs w:val="28"/>
              </w:rPr>
              <w:t>кономика и бухгалтерский учет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Кигбаевское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A01821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Default="003D17F8" w:rsidP="004D6DD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D6DDA">
              <w:rPr>
                <w:sz w:val="28"/>
                <w:szCs w:val="28"/>
              </w:rPr>
              <w:t>грономия</w:t>
            </w:r>
          </w:p>
          <w:p w:rsidR="003D17F8" w:rsidRDefault="003D17F8" w:rsidP="004D6DD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D6DDA">
              <w:rPr>
                <w:sz w:val="28"/>
                <w:szCs w:val="28"/>
              </w:rPr>
              <w:t>етеринария</w:t>
            </w:r>
          </w:p>
          <w:p w:rsidR="003D17F8" w:rsidRDefault="003D17F8" w:rsidP="004D6DD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D6DDA">
              <w:rPr>
                <w:sz w:val="28"/>
                <w:szCs w:val="28"/>
              </w:rPr>
              <w:t>оотехния</w:t>
            </w:r>
          </w:p>
          <w:p w:rsidR="003D17F8" w:rsidRDefault="003D17F8" w:rsidP="004D6DD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</w:t>
            </w:r>
            <w:r w:rsidRPr="004D6DDA">
              <w:rPr>
                <w:sz w:val="28"/>
                <w:szCs w:val="28"/>
              </w:rPr>
              <w:t>ечебное дело</w:t>
            </w:r>
          </w:p>
          <w:p w:rsidR="003D17F8" w:rsidRDefault="003D17F8" w:rsidP="004D6DD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D6DDA">
              <w:rPr>
                <w:sz w:val="28"/>
                <w:szCs w:val="28"/>
              </w:rPr>
              <w:t>астер животноводства</w:t>
            </w:r>
          </w:p>
          <w:p w:rsidR="003D17F8" w:rsidRDefault="003D17F8" w:rsidP="004D6DD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D6DDA">
              <w:rPr>
                <w:sz w:val="28"/>
                <w:szCs w:val="28"/>
              </w:rPr>
              <w:t>енеджмент</w:t>
            </w:r>
          </w:p>
          <w:p w:rsidR="003D17F8" w:rsidRPr="009D3977" w:rsidRDefault="003D17F8" w:rsidP="004D6DD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</w:p>
          <w:p w:rsidR="003D17F8" w:rsidRDefault="003D17F8" w:rsidP="004D6DD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D6DDA">
              <w:rPr>
                <w:sz w:val="28"/>
                <w:szCs w:val="28"/>
              </w:rPr>
              <w:t>оциально-культурная деятельность</w:t>
            </w:r>
          </w:p>
          <w:p w:rsidR="003D17F8" w:rsidRDefault="003D17F8" w:rsidP="004D6DD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D6DDA">
              <w:rPr>
                <w:sz w:val="28"/>
                <w:szCs w:val="28"/>
              </w:rPr>
              <w:t>ракторист-машинист сельскохозяйственного производства</w:t>
            </w:r>
          </w:p>
          <w:p w:rsidR="003D17F8" w:rsidRDefault="003D17F8" w:rsidP="004D6DD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D6DDA">
              <w:rPr>
                <w:sz w:val="28"/>
                <w:szCs w:val="28"/>
              </w:rPr>
              <w:t>кономика</w:t>
            </w:r>
          </w:p>
          <w:p w:rsidR="003D17F8" w:rsidRPr="009D3977" w:rsidRDefault="003D17F8" w:rsidP="004D6DD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  <w:r w:rsidRPr="004D6DDA">
              <w:rPr>
                <w:sz w:val="28"/>
                <w:szCs w:val="28"/>
              </w:rPr>
              <w:t>кономика и бухгалтерский учет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1F3D8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Мазунинское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A01821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Default="003D17F8" w:rsidP="00F92B0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92B0D">
              <w:rPr>
                <w:sz w:val="28"/>
                <w:szCs w:val="28"/>
              </w:rPr>
              <w:t>грономия</w:t>
            </w:r>
          </w:p>
          <w:p w:rsidR="003D17F8" w:rsidRDefault="003D17F8" w:rsidP="00F92B0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92B0D">
              <w:rPr>
                <w:sz w:val="28"/>
                <w:szCs w:val="28"/>
              </w:rPr>
              <w:t>етеринария</w:t>
            </w:r>
          </w:p>
          <w:p w:rsidR="003D17F8" w:rsidRDefault="003D17F8" w:rsidP="00F92B0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92B0D">
              <w:rPr>
                <w:sz w:val="28"/>
                <w:szCs w:val="28"/>
              </w:rPr>
              <w:t>оотехния</w:t>
            </w:r>
          </w:p>
          <w:p w:rsidR="003D17F8" w:rsidRDefault="003D17F8" w:rsidP="00F92B0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92B0D">
              <w:rPr>
                <w:sz w:val="28"/>
                <w:szCs w:val="28"/>
              </w:rPr>
              <w:t>ечебное дело</w:t>
            </w:r>
          </w:p>
          <w:p w:rsidR="003D17F8" w:rsidRDefault="003D17F8" w:rsidP="00F92B0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92B0D">
              <w:rPr>
                <w:sz w:val="28"/>
                <w:szCs w:val="28"/>
              </w:rPr>
              <w:t>астер животноводства</w:t>
            </w:r>
          </w:p>
          <w:p w:rsidR="003D17F8" w:rsidRDefault="003D17F8" w:rsidP="00F92B0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92B0D">
              <w:rPr>
                <w:sz w:val="28"/>
                <w:szCs w:val="28"/>
              </w:rPr>
              <w:t>енеджмент</w:t>
            </w:r>
          </w:p>
          <w:p w:rsidR="003D17F8" w:rsidRPr="009D3977" w:rsidRDefault="003D17F8" w:rsidP="00F92B0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</w:p>
          <w:p w:rsidR="003D17F8" w:rsidRDefault="003D17F8" w:rsidP="00F92B0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D6DDA">
              <w:rPr>
                <w:sz w:val="28"/>
                <w:szCs w:val="28"/>
              </w:rPr>
              <w:t>оциально-культурная деятельность</w:t>
            </w:r>
          </w:p>
          <w:p w:rsidR="003D17F8" w:rsidRDefault="003D17F8" w:rsidP="00F92B0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92B0D">
              <w:rPr>
                <w:sz w:val="28"/>
                <w:szCs w:val="28"/>
              </w:rPr>
              <w:t>ракторист-машинист сельскохозяйственного производства</w:t>
            </w:r>
          </w:p>
          <w:p w:rsidR="003D17F8" w:rsidRDefault="003D17F8" w:rsidP="00F92B0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F92B0D">
              <w:rPr>
                <w:sz w:val="28"/>
                <w:szCs w:val="28"/>
              </w:rPr>
              <w:t>кономика</w:t>
            </w:r>
          </w:p>
          <w:p w:rsidR="003D17F8" w:rsidRPr="009D3977" w:rsidRDefault="003D17F8" w:rsidP="00F92B0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  <w:r w:rsidRPr="00F92B0D">
              <w:rPr>
                <w:sz w:val="28"/>
                <w:szCs w:val="28"/>
              </w:rPr>
              <w:t>кономика и бухгалтерский учет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Мостовинское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A01821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BA36F6" w:rsidRDefault="003D17F8" w:rsidP="00F70CC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BA36F6">
              <w:rPr>
                <w:sz w:val="28"/>
                <w:szCs w:val="28"/>
              </w:rPr>
              <w:t>Агрономия</w:t>
            </w:r>
          </w:p>
          <w:p w:rsidR="003D17F8" w:rsidRPr="00BA36F6" w:rsidRDefault="003D17F8" w:rsidP="00F70CC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BA36F6">
              <w:rPr>
                <w:sz w:val="28"/>
                <w:szCs w:val="28"/>
              </w:rPr>
              <w:t>Ветеринария</w:t>
            </w:r>
          </w:p>
          <w:p w:rsidR="003D17F8" w:rsidRPr="00BA36F6" w:rsidRDefault="003D17F8" w:rsidP="00F70CC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BA36F6">
              <w:rPr>
                <w:sz w:val="28"/>
                <w:szCs w:val="28"/>
              </w:rPr>
              <w:t>Зоотехния</w:t>
            </w:r>
          </w:p>
          <w:p w:rsidR="003D17F8" w:rsidRDefault="003D17F8" w:rsidP="00BA36F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DB1A95">
              <w:rPr>
                <w:sz w:val="28"/>
                <w:szCs w:val="28"/>
              </w:rPr>
              <w:t>ечебное дело</w:t>
            </w:r>
          </w:p>
          <w:p w:rsidR="003D17F8" w:rsidRPr="00BA36F6" w:rsidRDefault="003D17F8" w:rsidP="00F70CC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BA36F6">
              <w:rPr>
                <w:sz w:val="28"/>
                <w:szCs w:val="28"/>
              </w:rPr>
              <w:t>Мастер животноводства</w:t>
            </w:r>
          </w:p>
          <w:p w:rsidR="003D17F8" w:rsidRPr="00BA36F6" w:rsidRDefault="003D17F8" w:rsidP="00F70CC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BA36F6">
              <w:rPr>
                <w:sz w:val="28"/>
                <w:szCs w:val="28"/>
              </w:rPr>
              <w:t>Менеджмент</w:t>
            </w:r>
          </w:p>
          <w:p w:rsidR="003D17F8" w:rsidRDefault="003D17F8" w:rsidP="00BA36F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BA36F6" w:rsidRDefault="003D17F8" w:rsidP="00BA36F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44B15">
              <w:rPr>
                <w:sz w:val="28"/>
                <w:szCs w:val="28"/>
              </w:rPr>
              <w:t>оциально-культурная деятельность</w:t>
            </w:r>
          </w:p>
          <w:p w:rsidR="003D17F8" w:rsidRPr="00BA36F6" w:rsidRDefault="003D17F8" w:rsidP="00F70CC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BA36F6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Default="003D17F8" w:rsidP="00BA36F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DB1A95">
              <w:rPr>
                <w:sz w:val="28"/>
                <w:szCs w:val="28"/>
              </w:rPr>
              <w:t>кономика</w:t>
            </w:r>
          </w:p>
          <w:p w:rsidR="003D17F8" w:rsidRPr="00BA36F6" w:rsidRDefault="003D17F8" w:rsidP="00BA36F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BA36F6">
              <w:rPr>
                <w:sz w:val="28"/>
                <w:szCs w:val="28"/>
              </w:rPr>
              <w:t>Экономика и бухгалтерский учет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Нечкинское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A01821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Default="003D17F8" w:rsidP="001452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452F3">
              <w:rPr>
                <w:sz w:val="28"/>
                <w:szCs w:val="28"/>
              </w:rPr>
              <w:t>грономия</w:t>
            </w:r>
          </w:p>
          <w:p w:rsidR="003D17F8" w:rsidRDefault="003D17F8" w:rsidP="001452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452F3">
              <w:rPr>
                <w:sz w:val="28"/>
                <w:szCs w:val="28"/>
              </w:rPr>
              <w:t>етеринария</w:t>
            </w:r>
          </w:p>
          <w:p w:rsidR="003D17F8" w:rsidRDefault="003D17F8" w:rsidP="001452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452F3">
              <w:rPr>
                <w:sz w:val="28"/>
                <w:szCs w:val="28"/>
              </w:rPr>
              <w:t xml:space="preserve">оотехния </w:t>
            </w:r>
          </w:p>
          <w:p w:rsidR="003D17F8" w:rsidRDefault="003D17F8" w:rsidP="001452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452F3">
              <w:rPr>
                <w:sz w:val="28"/>
                <w:szCs w:val="28"/>
              </w:rPr>
              <w:t>ечебное дело</w:t>
            </w:r>
          </w:p>
          <w:p w:rsidR="003D17F8" w:rsidRDefault="003D17F8" w:rsidP="001452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452F3">
              <w:rPr>
                <w:sz w:val="28"/>
                <w:szCs w:val="28"/>
              </w:rPr>
              <w:t>астер животноводства</w:t>
            </w:r>
          </w:p>
          <w:p w:rsidR="003D17F8" w:rsidRDefault="003D17F8" w:rsidP="001452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452F3">
              <w:rPr>
                <w:sz w:val="28"/>
                <w:szCs w:val="28"/>
              </w:rPr>
              <w:t>енеджмент</w:t>
            </w:r>
          </w:p>
          <w:p w:rsidR="003D17F8" w:rsidRPr="009D3977" w:rsidRDefault="003D17F8" w:rsidP="001452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66A9">
              <w:rPr>
                <w:sz w:val="28"/>
                <w:szCs w:val="28"/>
              </w:rPr>
              <w:t xml:space="preserve">Педагогическое </w:t>
            </w:r>
            <w:r w:rsidRPr="003166A9">
              <w:rPr>
                <w:sz w:val="28"/>
                <w:szCs w:val="28"/>
              </w:rPr>
              <w:lastRenderedPageBreak/>
              <w:t>образование</w:t>
            </w:r>
          </w:p>
          <w:p w:rsidR="003D17F8" w:rsidRDefault="003D17F8" w:rsidP="001452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452F3">
              <w:rPr>
                <w:sz w:val="28"/>
                <w:szCs w:val="28"/>
              </w:rPr>
              <w:t>оциально- культурная деятельность</w:t>
            </w:r>
          </w:p>
          <w:p w:rsidR="003D17F8" w:rsidRDefault="003D17F8" w:rsidP="001452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452F3">
              <w:rPr>
                <w:sz w:val="28"/>
                <w:szCs w:val="28"/>
              </w:rPr>
              <w:t>ракторист-машинист сельскохозяйственного производства</w:t>
            </w:r>
          </w:p>
          <w:p w:rsidR="003D17F8" w:rsidRDefault="003D17F8" w:rsidP="001452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1452F3">
              <w:rPr>
                <w:sz w:val="28"/>
                <w:szCs w:val="28"/>
              </w:rPr>
              <w:t>кономика</w:t>
            </w:r>
          </w:p>
          <w:p w:rsidR="003D17F8" w:rsidRPr="009D3977" w:rsidRDefault="003D17F8" w:rsidP="001452F3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  <w:r w:rsidRPr="001452F3">
              <w:rPr>
                <w:sz w:val="28"/>
                <w:szCs w:val="28"/>
              </w:rPr>
              <w:t>кономика и бухгалтерский учет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«Октябрьское»</w:t>
            </w:r>
          </w:p>
        </w:tc>
        <w:tc>
          <w:tcPr>
            <w:tcW w:w="2271" w:type="dxa"/>
          </w:tcPr>
          <w:p w:rsidR="003D17F8" w:rsidRPr="00A01821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DF2348" w:rsidRDefault="003D17F8" w:rsidP="00DF234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DF2348">
              <w:rPr>
                <w:sz w:val="28"/>
                <w:szCs w:val="28"/>
              </w:rPr>
              <w:t>Лечебное дело</w:t>
            </w:r>
          </w:p>
          <w:p w:rsidR="003D17F8" w:rsidRPr="00DF2348" w:rsidRDefault="003D17F8" w:rsidP="00DF234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DF2348">
              <w:rPr>
                <w:sz w:val="28"/>
                <w:szCs w:val="28"/>
              </w:rPr>
              <w:t>Социально- культурная деятельность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«Северное»</w:t>
            </w:r>
          </w:p>
        </w:tc>
        <w:tc>
          <w:tcPr>
            <w:tcW w:w="2271" w:type="dxa"/>
          </w:tcPr>
          <w:p w:rsidR="003D17F8" w:rsidRPr="00A01821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Default="003D17F8" w:rsidP="00BE6D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BE6DAB">
              <w:rPr>
                <w:sz w:val="28"/>
                <w:szCs w:val="28"/>
              </w:rPr>
              <w:t>ечебное дело</w:t>
            </w:r>
          </w:p>
          <w:p w:rsidR="003D17F8" w:rsidRPr="009D3977" w:rsidRDefault="003D17F8" w:rsidP="00BE6DA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BE6DAB">
              <w:rPr>
                <w:sz w:val="28"/>
                <w:szCs w:val="28"/>
              </w:rPr>
              <w:t>оциально- культурная деятельность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Сигаевское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A01821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Default="003D17F8" w:rsidP="00DB1A9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B1A95">
              <w:rPr>
                <w:sz w:val="28"/>
                <w:szCs w:val="28"/>
              </w:rPr>
              <w:t>грономия</w:t>
            </w:r>
          </w:p>
          <w:p w:rsidR="003D17F8" w:rsidRDefault="003D17F8" w:rsidP="00DB1A9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1A95">
              <w:rPr>
                <w:sz w:val="28"/>
                <w:szCs w:val="28"/>
              </w:rPr>
              <w:t>етеринария</w:t>
            </w:r>
          </w:p>
          <w:p w:rsidR="003D17F8" w:rsidRDefault="003D17F8" w:rsidP="00DB1A9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B1A95">
              <w:rPr>
                <w:sz w:val="28"/>
                <w:szCs w:val="28"/>
              </w:rPr>
              <w:t xml:space="preserve">оотехния </w:t>
            </w:r>
          </w:p>
          <w:p w:rsidR="003D17F8" w:rsidRDefault="003D17F8" w:rsidP="00DB1A9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DB1A95">
              <w:rPr>
                <w:sz w:val="28"/>
                <w:szCs w:val="28"/>
              </w:rPr>
              <w:t>ечебное дело</w:t>
            </w:r>
          </w:p>
          <w:p w:rsidR="003D17F8" w:rsidRDefault="003D17F8" w:rsidP="00DB1A9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B1A95">
              <w:rPr>
                <w:sz w:val="28"/>
                <w:szCs w:val="28"/>
              </w:rPr>
              <w:t>астер животноводства</w:t>
            </w:r>
          </w:p>
          <w:p w:rsidR="003D17F8" w:rsidRDefault="003D17F8" w:rsidP="00DB1A9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B1A95">
              <w:rPr>
                <w:sz w:val="28"/>
                <w:szCs w:val="28"/>
              </w:rPr>
              <w:t>енеджмент</w:t>
            </w:r>
          </w:p>
          <w:p w:rsidR="003D17F8" w:rsidRDefault="003D17F8" w:rsidP="00DB1A9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9D3977" w:rsidRDefault="003D17F8" w:rsidP="00DB1A9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F44B15">
              <w:rPr>
                <w:sz w:val="28"/>
                <w:szCs w:val="28"/>
              </w:rPr>
              <w:t>оциально-культурная деятельность</w:t>
            </w:r>
          </w:p>
          <w:p w:rsidR="003D17F8" w:rsidRDefault="003D17F8" w:rsidP="00DB1A9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DB1A95">
              <w:rPr>
                <w:sz w:val="28"/>
                <w:szCs w:val="28"/>
              </w:rPr>
              <w:t>ракторист-машинист сельскохозяйственного производства</w:t>
            </w:r>
          </w:p>
          <w:p w:rsidR="003D17F8" w:rsidRDefault="003D17F8" w:rsidP="00DB1A9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DB1A95">
              <w:rPr>
                <w:sz w:val="28"/>
                <w:szCs w:val="28"/>
              </w:rPr>
              <w:t>кономика</w:t>
            </w:r>
          </w:p>
          <w:p w:rsidR="003D17F8" w:rsidRPr="009D3977" w:rsidRDefault="003D17F8" w:rsidP="00DB1A95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  <w:r w:rsidRPr="00DB1A95">
              <w:rPr>
                <w:sz w:val="28"/>
                <w:szCs w:val="28"/>
              </w:rPr>
              <w:t>кономика и бухгалтерский учет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1F3D8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«Тарасовское»</w:t>
            </w:r>
          </w:p>
        </w:tc>
        <w:tc>
          <w:tcPr>
            <w:tcW w:w="2271" w:type="dxa"/>
          </w:tcPr>
          <w:p w:rsidR="003D17F8" w:rsidRPr="00A01821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Default="003D17F8" w:rsidP="00F70CC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70CCD">
              <w:rPr>
                <w:sz w:val="28"/>
                <w:szCs w:val="28"/>
              </w:rPr>
              <w:t>грономия</w:t>
            </w:r>
          </w:p>
          <w:p w:rsidR="003D17F8" w:rsidRDefault="003D17F8" w:rsidP="00F70CC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70CCD">
              <w:rPr>
                <w:sz w:val="28"/>
                <w:szCs w:val="28"/>
              </w:rPr>
              <w:t>етеринария</w:t>
            </w:r>
          </w:p>
          <w:p w:rsidR="003D17F8" w:rsidRDefault="003D17F8" w:rsidP="00F70CC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70CCD">
              <w:rPr>
                <w:sz w:val="28"/>
                <w:szCs w:val="28"/>
              </w:rPr>
              <w:t>оотехния</w:t>
            </w:r>
          </w:p>
          <w:p w:rsidR="003D17F8" w:rsidRDefault="003D17F8" w:rsidP="00F70CC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DB1A95">
              <w:rPr>
                <w:sz w:val="28"/>
                <w:szCs w:val="28"/>
              </w:rPr>
              <w:t>ечебное дело</w:t>
            </w:r>
          </w:p>
          <w:p w:rsidR="003D17F8" w:rsidRDefault="003D17F8" w:rsidP="00F70CC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70CCD">
              <w:rPr>
                <w:sz w:val="28"/>
                <w:szCs w:val="28"/>
              </w:rPr>
              <w:t>астер животноводства</w:t>
            </w:r>
          </w:p>
          <w:p w:rsidR="003D17F8" w:rsidRDefault="003D17F8" w:rsidP="00F70CC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70CCD">
              <w:rPr>
                <w:sz w:val="28"/>
                <w:szCs w:val="28"/>
              </w:rPr>
              <w:t>енеджмент</w:t>
            </w:r>
          </w:p>
          <w:p w:rsidR="003D17F8" w:rsidRDefault="003D17F8" w:rsidP="00F70CC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9D3977" w:rsidRDefault="003D17F8" w:rsidP="00F70CC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F44B15">
              <w:rPr>
                <w:sz w:val="28"/>
                <w:szCs w:val="28"/>
              </w:rPr>
              <w:t>оциально-культурная деятельность</w:t>
            </w:r>
          </w:p>
          <w:p w:rsidR="003D17F8" w:rsidRDefault="003D17F8" w:rsidP="00F70CC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70CCD">
              <w:rPr>
                <w:sz w:val="28"/>
                <w:szCs w:val="28"/>
              </w:rPr>
              <w:t>ракторист-машинист сельскохозяйственного производства</w:t>
            </w:r>
          </w:p>
          <w:p w:rsidR="003D17F8" w:rsidRDefault="003D17F8" w:rsidP="00F70CC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F70CCD">
              <w:rPr>
                <w:sz w:val="28"/>
                <w:szCs w:val="28"/>
              </w:rPr>
              <w:t>кономика</w:t>
            </w:r>
          </w:p>
          <w:p w:rsidR="003D17F8" w:rsidRPr="009D3977" w:rsidRDefault="003D17F8" w:rsidP="00F70CC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  <w:r w:rsidRPr="00F70CCD">
              <w:rPr>
                <w:sz w:val="28"/>
                <w:szCs w:val="28"/>
              </w:rPr>
              <w:t>кономика и бухгалтерский учет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1F3D8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«Уральское»</w:t>
            </w:r>
          </w:p>
        </w:tc>
        <w:tc>
          <w:tcPr>
            <w:tcW w:w="2271" w:type="dxa"/>
          </w:tcPr>
          <w:p w:rsidR="003D17F8" w:rsidRPr="00A01821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Default="003D17F8" w:rsidP="00090B6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90B6E">
              <w:rPr>
                <w:sz w:val="28"/>
                <w:szCs w:val="28"/>
              </w:rPr>
              <w:t>грономия</w:t>
            </w:r>
          </w:p>
          <w:p w:rsidR="003D17F8" w:rsidRDefault="003D17F8" w:rsidP="00090B6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90B6E">
              <w:rPr>
                <w:sz w:val="28"/>
                <w:szCs w:val="28"/>
              </w:rPr>
              <w:t>етеринария</w:t>
            </w:r>
          </w:p>
          <w:p w:rsidR="003D17F8" w:rsidRDefault="003D17F8" w:rsidP="00090B6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90B6E">
              <w:rPr>
                <w:sz w:val="28"/>
                <w:szCs w:val="28"/>
              </w:rPr>
              <w:t>оотехния</w:t>
            </w:r>
          </w:p>
          <w:p w:rsidR="003D17F8" w:rsidRDefault="003D17F8" w:rsidP="00090B6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DB1A95">
              <w:rPr>
                <w:sz w:val="28"/>
                <w:szCs w:val="28"/>
              </w:rPr>
              <w:t>ечебное дело</w:t>
            </w:r>
          </w:p>
          <w:p w:rsidR="003D17F8" w:rsidRDefault="003D17F8" w:rsidP="00090B6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90B6E">
              <w:rPr>
                <w:sz w:val="28"/>
                <w:szCs w:val="28"/>
              </w:rPr>
              <w:t>астер животноводства</w:t>
            </w:r>
          </w:p>
          <w:p w:rsidR="003D17F8" w:rsidRDefault="003D17F8" w:rsidP="00090B6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090B6E">
              <w:rPr>
                <w:sz w:val="28"/>
                <w:szCs w:val="28"/>
              </w:rPr>
              <w:t>енеджмент</w:t>
            </w:r>
          </w:p>
          <w:p w:rsidR="003D17F8" w:rsidRDefault="003D17F8" w:rsidP="00090B6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9D3977" w:rsidRDefault="003D17F8" w:rsidP="00090B6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F44B15">
              <w:rPr>
                <w:sz w:val="28"/>
                <w:szCs w:val="28"/>
              </w:rPr>
              <w:t>оциально-культурная деятельность</w:t>
            </w:r>
          </w:p>
          <w:p w:rsidR="003D17F8" w:rsidRDefault="003D17F8" w:rsidP="00090B6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90B6E">
              <w:rPr>
                <w:sz w:val="28"/>
                <w:szCs w:val="28"/>
              </w:rPr>
              <w:t>ракторист-машинист сельскохозяйственного производства</w:t>
            </w:r>
          </w:p>
          <w:p w:rsidR="003D17F8" w:rsidRDefault="003D17F8" w:rsidP="00090B6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090B6E">
              <w:rPr>
                <w:sz w:val="28"/>
                <w:szCs w:val="28"/>
              </w:rPr>
              <w:t>кономика</w:t>
            </w:r>
          </w:p>
          <w:p w:rsidR="003D17F8" w:rsidRPr="009D3977" w:rsidRDefault="003D17F8" w:rsidP="00090B6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  <w:r w:rsidRPr="00090B6E">
              <w:rPr>
                <w:sz w:val="28"/>
                <w:szCs w:val="28"/>
              </w:rPr>
              <w:t>кономика и бухгалтерский учет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1F3D8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Усть-Сарапульское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A01821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Default="003D17F8" w:rsidP="001F580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F5806">
              <w:rPr>
                <w:sz w:val="28"/>
                <w:szCs w:val="28"/>
              </w:rPr>
              <w:t>грономия</w:t>
            </w:r>
          </w:p>
          <w:p w:rsidR="003D17F8" w:rsidRDefault="003D17F8" w:rsidP="001F580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F5806">
              <w:rPr>
                <w:sz w:val="28"/>
                <w:szCs w:val="28"/>
              </w:rPr>
              <w:t>етеринария</w:t>
            </w:r>
          </w:p>
          <w:p w:rsidR="003D17F8" w:rsidRDefault="003D17F8" w:rsidP="001F580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F5806">
              <w:rPr>
                <w:sz w:val="28"/>
                <w:szCs w:val="28"/>
              </w:rPr>
              <w:t>оотехния</w:t>
            </w:r>
          </w:p>
          <w:p w:rsidR="003D17F8" w:rsidRDefault="003D17F8" w:rsidP="001F580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F5806">
              <w:rPr>
                <w:sz w:val="28"/>
                <w:szCs w:val="28"/>
              </w:rPr>
              <w:t>ечебное дело</w:t>
            </w:r>
          </w:p>
          <w:p w:rsidR="003D17F8" w:rsidRDefault="003D17F8" w:rsidP="001F580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F5806">
              <w:rPr>
                <w:sz w:val="28"/>
                <w:szCs w:val="28"/>
              </w:rPr>
              <w:t>астер животноводства</w:t>
            </w:r>
          </w:p>
          <w:p w:rsidR="003D17F8" w:rsidRDefault="003D17F8" w:rsidP="001F580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F5806">
              <w:rPr>
                <w:sz w:val="28"/>
                <w:szCs w:val="28"/>
              </w:rPr>
              <w:t>енеджмент</w:t>
            </w:r>
          </w:p>
          <w:p w:rsidR="003D17F8" w:rsidRPr="009D3977" w:rsidRDefault="003D17F8" w:rsidP="001F580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1F5806">
              <w:rPr>
                <w:sz w:val="28"/>
                <w:szCs w:val="28"/>
              </w:rPr>
              <w:t>оциально-культурная деятельность</w:t>
            </w:r>
          </w:p>
          <w:p w:rsidR="003D17F8" w:rsidRDefault="003D17F8" w:rsidP="001F580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F5806">
              <w:rPr>
                <w:sz w:val="28"/>
                <w:szCs w:val="28"/>
              </w:rPr>
              <w:t>ракторист-машинист сельскохозяйственного производства</w:t>
            </w:r>
          </w:p>
          <w:p w:rsidR="003D17F8" w:rsidRDefault="003D17F8" w:rsidP="001F580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1F5806">
              <w:rPr>
                <w:sz w:val="28"/>
                <w:szCs w:val="28"/>
              </w:rPr>
              <w:t>кономика</w:t>
            </w:r>
          </w:p>
          <w:p w:rsidR="003D17F8" w:rsidRPr="009D3977" w:rsidRDefault="003D17F8" w:rsidP="001F580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  <w:r w:rsidRPr="001F5806">
              <w:rPr>
                <w:sz w:val="28"/>
                <w:szCs w:val="28"/>
              </w:rPr>
              <w:t>кономика и бухгалтерский учет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1F3D8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Шадринское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A01821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Default="003D17F8" w:rsidP="009A47F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A47FD">
              <w:rPr>
                <w:sz w:val="28"/>
                <w:szCs w:val="28"/>
              </w:rPr>
              <w:t>грономия</w:t>
            </w:r>
          </w:p>
          <w:p w:rsidR="003D17F8" w:rsidRDefault="003D17F8" w:rsidP="009A47F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A47FD">
              <w:rPr>
                <w:sz w:val="28"/>
                <w:szCs w:val="28"/>
              </w:rPr>
              <w:t>етеринария</w:t>
            </w:r>
          </w:p>
          <w:p w:rsidR="003D17F8" w:rsidRDefault="003D17F8" w:rsidP="009A47F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A47FD">
              <w:rPr>
                <w:sz w:val="28"/>
                <w:szCs w:val="28"/>
              </w:rPr>
              <w:t>оотехния</w:t>
            </w:r>
          </w:p>
          <w:p w:rsidR="003D17F8" w:rsidRDefault="003D17F8" w:rsidP="009A47F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A47FD">
              <w:rPr>
                <w:sz w:val="28"/>
                <w:szCs w:val="28"/>
              </w:rPr>
              <w:t>ечебное дело</w:t>
            </w:r>
          </w:p>
          <w:p w:rsidR="003D17F8" w:rsidRDefault="003D17F8" w:rsidP="009A47F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A47FD">
              <w:rPr>
                <w:sz w:val="28"/>
                <w:szCs w:val="28"/>
              </w:rPr>
              <w:t>астер животноводства</w:t>
            </w:r>
          </w:p>
          <w:p w:rsidR="003D17F8" w:rsidRDefault="003D17F8" w:rsidP="009A47F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A47FD">
              <w:rPr>
                <w:sz w:val="28"/>
                <w:szCs w:val="28"/>
              </w:rPr>
              <w:t>енеджмент</w:t>
            </w:r>
          </w:p>
          <w:p w:rsidR="003D17F8" w:rsidRDefault="003D17F8" w:rsidP="00CF26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9D3977" w:rsidRDefault="003D17F8" w:rsidP="00CF26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F44B15">
              <w:rPr>
                <w:sz w:val="28"/>
                <w:szCs w:val="28"/>
              </w:rPr>
              <w:t>оциально-культурная деятельность</w:t>
            </w:r>
          </w:p>
          <w:p w:rsidR="003D17F8" w:rsidRDefault="003D17F8" w:rsidP="009A47F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A47FD">
              <w:rPr>
                <w:sz w:val="28"/>
                <w:szCs w:val="28"/>
              </w:rPr>
              <w:t>ракторист-машинист сельскохозяйственного производства</w:t>
            </w:r>
          </w:p>
          <w:p w:rsidR="003D17F8" w:rsidRDefault="003D17F8" w:rsidP="009A47F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9A47FD">
              <w:rPr>
                <w:sz w:val="28"/>
                <w:szCs w:val="28"/>
              </w:rPr>
              <w:t>кономика</w:t>
            </w:r>
          </w:p>
          <w:p w:rsidR="003D17F8" w:rsidRPr="009D3977" w:rsidRDefault="003D17F8" w:rsidP="00CF267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  <w:r w:rsidRPr="009A47FD">
              <w:rPr>
                <w:sz w:val="28"/>
                <w:szCs w:val="28"/>
              </w:rPr>
              <w:t>кономика и бухгалтерский учет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1F3D8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Муниципальное образование </w:t>
            </w:r>
            <w:r w:rsidRPr="00A01821">
              <w:rPr>
                <w:sz w:val="28"/>
                <w:szCs w:val="28"/>
              </w:rPr>
              <w:t>«</w:t>
            </w:r>
            <w:proofErr w:type="spellStart"/>
            <w:r w:rsidRPr="00A01821">
              <w:rPr>
                <w:sz w:val="28"/>
                <w:szCs w:val="28"/>
              </w:rPr>
              <w:t>Шевыряловское</w:t>
            </w:r>
            <w:proofErr w:type="spellEnd"/>
            <w:r w:rsidRPr="00A01821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A01821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Default="003D17F8" w:rsidP="00AC60B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C60BF">
              <w:rPr>
                <w:sz w:val="28"/>
                <w:szCs w:val="28"/>
              </w:rPr>
              <w:t>грономия</w:t>
            </w:r>
          </w:p>
          <w:p w:rsidR="003D17F8" w:rsidRDefault="003D17F8" w:rsidP="00AC60B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60BF">
              <w:rPr>
                <w:sz w:val="28"/>
                <w:szCs w:val="28"/>
              </w:rPr>
              <w:t>етеринария</w:t>
            </w:r>
          </w:p>
          <w:p w:rsidR="003D17F8" w:rsidRDefault="003D17F8" w:rsidP="00AC60B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C60BF">
              <w:rPr>
                <w:sz w:val="28"/>
                <w:szCs w:val="28"/>
              </w:rPr>
              <w:t>оотехния</w:t>
            </w:r>
          </w:p>
          <w:p w:rsidR="003D17F8" w:rsidRDefault="003D17F8" w:rsidP="00AC60B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A47FD">
              <w:rPr>
                <w:sz w:val="28"/>
                <w:szCs w:val="28"/>
              </w:rPr>
              <w:t>ечебное дело</w:t>
            </w:r>
          </w:p>
          <w:p w:rsidR="003D17F8" w:rsidRDefault="003D17F8" w:rsidP="00AC60B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C60BF">
              <w:rPr>
                <w:sz w:val="28"/>
                <w:szCs w:val="28"/>
              </w:rPr>
              <w:t>астер животноводства</w:t>
            </w:r>
          </w:p>
          <w:p w:rsidR="003D17F8" w:rsidRDefault="003D17F8" w:rsidP="00AC60B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C60BF">
              <w:rPr>
                <w:sz w:val="28"/>
                <w:szCs w:val="28"/>
              </w:rPr>
              <w:t xml:space="preserve">енеджмент </w:t>
            </w:r>
          </w:p>
          <w:p w:rsidR="003D17F8" w:rsidRDefault="003D17F8" w:rsidP="00AC60B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9D3977" w:rsidRDefault="003D17F8" w:rsidP="00AC60B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F44B15">
              <w:rPr>
                <w:sz w:val="28"/>
                <w:szCs w:val="28"/>
              </w:rPr>
              <w:t>оциально-культурная деятельность</w:t>
            </w:r>
          </w:p>
          <w:p w:rsidR="003D17F8" w:rsidRDefault="003D17F8" w:rsidP="00AC60B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C60BF">
              <w:rPr>
                <w:sz w:val="28"/>
                <w:szCs w:val="28"/>
              </w:rPr>
              <w:t xml:space="preserve">ракторист-машинист </w:t>
            </w:r>
            <w:r w:rsidRPr="00AC60BF">
              <w:rPr>
                <w:sz w:val="28"/>
                <w:szCs w:val="28"/>
              </w:rPr>
              <w:lastRenderedPageBreak/>
              <w:t>сельскохозяйственного производства</w:t>
            </w:r>
          </w:p>
          <w:p w:rsidR="003D17F8" w:rsidRDefault="003D17F8" w:rsidP="00AC60B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AC60BF">
              <w:rPr>
                <w:sz w:val="28"/>
                <w:szCs w:val="28"/>
              </w:rPr>
              <w:t>кономика</w:t>
            </w:r>
          </w:p>
          <w:p w:rsidR="003D17F8" w:rsidRPr="009D3977" w:rsidRDefault="003D17F8" w:rsidP="00AC60B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  <w:r w:rsidRPr="00AC60BF">
              <w:rPr>
                <w:sz w:val="28"/>
                <w:szCs w:val="28"/>
              </w:rPr>
              <w:t>кономика и бухгалтерский учет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 xml:space="preserve">Муниципальное образование </w:t>
            </w:r>
            <w:r w:rsidRPr="00A01821">
              <w:rPr>
                <w:sz w:val="28"/>
                <w:szCs w:val="28"/>
              </w:rPr>
              <w:t>«</w:t>
            </w:r>
            <w:proofErr w:type="spellStart"/>
            <w:r w:rsidRPr="00A01821">
              <w:rPr>
                <w:sz w:val="28"/>
                <w:szCs w:val="28"/>
              </w:rPr>
              <w:t>Юринское</w:t>
            </w:r>
            <w:proofErr w:type="spellEnd"/>
            <w:r w:rsidRPr="00A01821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A01821" w:rsidRDefault="003D17F8" w:rsidP="00A0182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Default="003D17F8" w:rsidP="006369D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369D4">
              <w:rPr>
                <w:sz w:val="28"/>
                <w:szCs w:val="28"/>
              </w:rPr>
              <w:t>грономия</w:t>
            </w:r>
          </w:p>
          <w:p w:rsidR="003D17F8" w:rsidRDefault="003D17F8" w:rsidP="006369D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369D4">
              <w:rPr>
                <w:sz w:val="28"/>
                <w:szCs w:val="28"/>
              </w:rPr>
              <w:t>етеринария</w:t>
            </w:r>
          </w:p>
          <w:p w:rsidR="003D17F8" w:rsidRDefault="003D17F8" w:rsidP="006369D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369D4">
              <w:rPr>
                <w:sz w:val="28"/>
                <w:szCs w:val="28"/>
              </w:rPr>
              <w:t>оотехния</w:t>
            </w:r>
          </w:p>
          <w:p w:rsidR="003D17F8" w:rsidRDefault="003D17F8" w:rsidP="006369D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A47FD">
              <w:rPr>
                <w:sz w:val="28"/>
                <w:szCs w:val="28"/>
              </w:rPr>
              <w:t>ечебное дело</w:t>
            </w:r>
          </w:p>
          <w:p w:rsidR="003D17F8" w:rsidRDefault="003D17F8" w:rsidP="006369D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369D4">
              <w:rPr>
                <w:sz w:val="28"/>
                <w:szCs w:val="28"/>
              </w:rPr>
              <w:t>астер животноводства</w:t>
            </w:r>
          </w:p>
          <w:p w:rsidR="003D17F8" w:rsidRDefault="003D17F8" w:rsidP="006369D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369D4">
              <w:rPr>
                <w:sz w:val="28"/>
                <w:szCs w:val="28"/>
              </w:rPr>
              <w:t>енеджмент</w:t>
            </w:r>
          </w:p>
          <w:p w:rsidR="003D17F8" w:rsidRDefault="003D17F8" w:rsidP="006369D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9D3977" w:rsidRDefault="003D17F8" w:rsidP="006369D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F44B15">
              <w:rPr>
                <w:sz w:val="28"/>
                <w:szCs w:val="28"/>
              </w:rPr>
              <w:t>оциально-культурная деятельность</w:t>
            </w:r>
          </w:p>
          <w:p w:rsidR="003D17F8" w:rsidRDefault="003D17F8" w:rsidP="006369D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6369D4">
              <w:rPr>
                <w:sz w:val="28"/>
                <w:szCs w:val="28"/>
              </w:rPr>
              <w:t>ракторист-машинист сельскохозяйственного производства</w:t>
            </w:r>
          </w:p>
          <w:p w:rsidR="003D17F8" w:rsidRDefault="003D17F8" w:rsidP="006369D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6369D4">
              <w:rPr>
                <w:sz w:val="28"/>
                <w:szCs w:val="28"/>
              </w:rPr>
              <w:t>кономика</w:t>
            </w:r>
          </w:p>
          <w:p w:rsidR="003D17F8" w:rsidRPr="009D3977" w:rsidRDefault="003D17F8" w:rsidP="006369D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  <w:r w:rsidRPr="006369D4">
              <w:rPr>
                <w:sz w:val="28"/>
                <w:szCs w:val="28"/>
              </w:rPr>
              <w:t>кономика и бухгалтерский учет</w:t>
            </w:r>
          </w:p>
        </w:tc>
      </w:tr>
      <w:tr w:rsidR="003D17F8" w:rsidRPr="003166A9" w:rsidTr="002F5949">
        <w:tc>
          <w:tcPr>
            <w:tcW w:w="9464" w:type="dxa"/>
            <w:gridSpan w:val="3"/>
          </w:tcPr>
          <w:p w:rsidR="003D17F8" w:rsidRPr="00266BB3" w:rsidRDefault="003D17F8" w:rsidP="00266B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66BB3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66BB3">
              <w:rPr>
                <w:rFonts w:ascii="Times New Roman" w:hAnsi="Times New Roman"/>
                <w:sz w:val="28"/>
                <w:szCs w:val="28"/>
              </w:rPr>
              <w:t>Селтинский</w:t>
            </w:r>
            <w:proofErr w:type="spellEnd"/>
            <w:r w:rsidRPr="00266BB3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Валамазское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село Валамаз</w:t>
            </w:r>
          </w:p>
        </w:tc>
        <w:tc>
          <w:tcPr>
            <w:tcW w:w="3402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A6FC5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Кильмезское</w:t>
            </w:r>
            <w:proofErr w:type="spellEnd"/>
            <w:r w:rsidRPr="003166A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7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Югдон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Default="003D17F8" w:rsidP="002F38F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B6690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Кильмезское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Мадьярово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Кильмезское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Головизнин</w:t>
            </w:r>
            <w:proofErr w:type="spellEnd"/>
            <w:r w:rsidR="005C765B">
              <w:rPr>
                <w:sz w:val="28"/>
                <w:szCs w:val="28"/>
              </w:rPr>
              <w:t xml:space="preserve"> </w:t>
            </w:r>
            <w:proofErr w:type="spellStart"/>
            <w:r w:rsidR="005C765B">
              <w:rPr>
                <w:sz w:val="28"/>
                <w:szCs w:val="28"/>
              </w:rPr>
              <w:t>язок</w:t>
            </w:r>
            <w:proofErr w:type="spellEnd"/>
          </w:p>
        </w:tc>
        <w:tc>
          <w:tcPr>
            <w:tcW w:w="3402" w:type="dxa"/>
          </w:tcPr>
          <w:p w:rsidR="003D17F8" w:rsidRPr="002F38F4" w:rsidRDefault="003D17F8" w:rsidP="00EE1B2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Лечебное дело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Колесурское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Колесур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E1B2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</w:t>
            </w:r>
          </w:p>
          <w:p w:rsidR="003D17F8" w:rsidRPr="003166A9" w:rsidRDefault="003D17F8" w:rsidP="00486DB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бухгалтерский учет</w:t>
            </w:r>
          </w:p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управление</w:t>
            </w:r>
            <w:r w:rsidRPr="00EE1B29">
              <w:rPr>
                <w:sz w:val="28"/>
                <w:szCs w:val="28"/>
              </w:rPr>
              <w:t xml:space="preserve"> </w:t>
            </w:r>
            <w:r w:rsidRPr="00EA6FC5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Копкинское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Уть-Сюмси</w:t>
            </w:r>
            <w:proofErr w:type="spellEnd"/>
          </w:p>
        </w:tc>
        <w:tc>
          <w:tcPr>
            <w:tcW w:w="3402" w:type="dxa"/>
          </w:tcPr>
          <w:p w:rsidR="003D17F8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532A7">
              <w:rPr>
                <w:sz w:val="28"/>
                <w:szCs w:val="28"/>
              </w:rPr>
              <w:t>Ветеринария</w:t>
            </w:r>
            <w:r>
              <w:rPr>
                <w:sz w:val="28"/>
                <w:szCs w:val="28"/>
              </w:rPr>
              <w:t xml:space="preserve"> </w:t>
            </w:r>
          </w:p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A6FC5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Тракторист-машинист </w:t>
            </w:r>
            <w:r w:rsidRPr="003166A9">
              <w:rPr>
                <w:sz w:val="28"/>
                <w:szCs w:val="28"/>
              </w:rPr>
              <w:lastRenderedPageBreak/>
              <w:t>сельскохозяйственного производства</w:t>
            </w:r>
          </w:p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A6FC5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Копкинское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село Копки</w:t>
            </w:r>
          </w:p>
        </w:tc>
        <w:tc>
          <w:tcPr>
            <w:tcW w:w="3402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Педагогическое образование 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Новомоньинское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Новая </w:t>
            </w:r>
            <w:proofErr w:type="spellStart"/>
            <w:r w:rsidRPr="003166A9">
              <w:rPr>
                <w:sz w:val="28"/>
                <w:szCs w:val="28"/>
              </w:rPr>
              <w:t>Монья</w:t>
            </w:r>
            <w:proofErr w:type="spellEnd"/>
          </w:p>
        </w:tc>
        <w:tc>
          <w:tcPr>
            <w:tcW w:w="3402" w:type="dxa"/>
          </w:tcPr>
          <w:p w:rsidR="003D17F8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Ветеринария </w:t>
            </w:r>
          </w:p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Тракторист-машинист сельскохозяйственного производства 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Сюромошурское</w:t>
            </w:r>
            <w:proofErr w:type="spellEnd"/>
            <w:r w:rsidRPr="003166A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7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Сюромошур</w:t>
            </w:r>
            <w:proofErr w:type="spellEnd"/>
          </w:p>
        </w:tc>
        <w:tc>
          <w:tcPr>
            <w:tcW w:w="3402" w:type="dxa"/>
          </w:tcPr>
          <w:p w:rsidR="003D17F8" w:rsidRDefault="003D17F8" w:rsidP="00A20A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A20A0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  <w:p w:rsidR="003D17F8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Педагогическое образование </w:t>
            </w:r>
          </w:p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Тракторист-машинист сельскохозяйственного производства 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EE1B2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Узинское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Узи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Механизация сельского хозяйства </w:t>
            </w:r>
          </w:p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A6FC5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4A4F5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Халдин</w:t>
            </w:r>
            <w:r w:rsidR="004A4F5E">
              <w:rPr>
                <w:sz w:val="28"/>
                <w:szCs w:val="28"/>
              </w:rPr>
              <w:t>с</w:t>
            </w:r>
            <w:r w:rsidRPr="003166A9">
              <w:rPr>
                <w:sz w:val="28"/>
                <w:szCs w:val="28"/>
              </w:rPr>
              <w:t>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Мельничата</w:t>
            </w:r>
            <w:proofErr w:type="spellEnd"/>
          </w:p>
        </w:tc>
        <w:tc>
          <w:tcPr>
            <w:tcW w:w="3402" w:type="dxa"/>
          </w:tcPr>
          <w:p w:rsidR="003D17F8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Ветеринария </w:t>
            </w:r>
          </w:p>
          <w:p w:rsidR="003D17F8" w:rsidRPr="003166A9" w:rsidRDefault="003D17F8" w:rsidP="00EC179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4A4F5E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Халдин</w:t>
            </w:r>
            <w:r w:rsidR="004A4F5E">
              <w:rPr>
                <w:sz w:val="28"/>
                <w:szCs w:val="28"/>
              </w:rPr>
              <w:t>с</w:t>
            </w:r>
            <w:r w:rsidRPr="003166A9">
              <w:rPr>
                <w:sz w:val="28"/>
                <w:szCs w:val="28"/>
              </w:rPr>
              <w:t>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село Халды</w:t>
            </w:r>
          </w:p>
        </w:tc>
        <w:tc>
          <w:tcPr>
            <w:tcW w:w="3402" w:type="dxa"/>
          </w:tcPr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66A9" w:rsidRDefault="003D17F8" w:rsidP="00AF65E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3D17F8" w:rsidRPr="003166A9" w:rsidTr="002F5949">
        <w:tc>
          <w:tcPr>
            <w:tcW w:w="9464" w:type="dxa"/>
            <w:gridSpan w:val="3"/>
          </w:tcPr>
          <w:p w:rsidR="003D17F8" w:rsidRPr="00266BB3" w:rsidRDefault="003D17F8" w:rsidP="00266BB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BB3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66BB3">
              <w:rPr>
                <w:rFonts w:ascii="Times New Roman" w:hAnsi="Times New Roman"/>
                <w:sz w:val="28"/>
                <w:szCs w:val="28"/>
              </w:rPr>
              <w:t>Сюмсинский</w:t>
            </w:r>
            <w:proofErr w:type="spellEnd"/>
            <w:r w:rsidRPr="00266BB3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C11CA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Васькинское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C11CA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Васькино</w:t>
            </w:r>
            <w:proofErr w:type="gramEnd"/>
          </w:p>
        </w:tc>
        <w:tc>
          <w:tcPr>
            <w:tcW w:w="3402" w:type="dxa"/>
          </w:tcPr>
          <w:p w:rsidR="003D17F8" w:rsidRPr="003166A9" w:rsidRDefault="003D17F8" w:rsidP="00C11CA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4A4F5E" w:rsidP="00C11CA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sz w:val="28"/>
                <w:szCs w:val="28"/>
              </w:rPr>
              <w:t>Дмит</w:t>
            </w:r>
            <w:r w:rsidR="003D17F8" w:rsidRPr="003166A9">
              <w:rPr>
                <w:sz w:val="28"/>
                <w:szCs w:val="28"/>
              </w:rPr>
              <w:t>рошурское</w:t>
            </w:r>
            <w:proofErr w:type="spellEnd"/>
            <w:r w:rsidR="003D17F8"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C11CA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Малая </w:t>
            </w:r>
            <w:proofErr w:type="spellStart"/>
            <w:r w:rsidRPr="003166A9">
              <w:rPr>
                <w:sz w:val="28"/>
                <w:szCs w:val="28"/>
              </w:rPr>
              <w:t>Инга</w:t>
            </w:r>
            <w:proofErr w:type="spellEnd"/>
          </w:p>
          <w:p w:rsidR="003D17F8" w:rsidRPr="003166A9" w:rsidRDefault="003D17F8" w:rsidP="00C11CA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Лялино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C11CA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E1B2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C11CA1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A6FC5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3D17F8" w:rsidRPr="003166A9" w:rsidTr="002F5949">
        <w:tc>
          <w:tcPr>
            <w:tcW w:w="9464" w:type="dxa"/>
            <w:gridSpan w:val="3"/>
          </w:tcPr>
          <w:p w:rsidR="003D17F8" w:rsidRPr="00266BB3" w:rsidRDefault="003D17F8" w:rsidP="00266BB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B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«Увинский район»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Булайское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Булай</w:t>
            </w:r>
            <w:proofErr w:type="spellEnd"/>
          </w:p>
        </w:tc>
        <w:tc>
          <w:tcPr>
            <w:tcW w:w="3402" w:type="dxa"/>
          </w:tcPr>
          <w:p w:rsidR="003D17F8" w:rsidRPr="009B3F33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9B3F33">
              <w:rPr>
                <w:sz w:val="28"/>
                <w:szCs w:val="28"/>
              </w:rPr>
              <w:t>Зоотехния</w:t>
            </w:r>
          </w:p>
          <w:p w:rsidR="003D17F8" w:rsidRPr="00830A8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Менеджмент</w:t>
            </w:r>
          </w:p>
          <w:p w:rsidR="003D17F8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Социально-культурная деятельность</w:t>
            </w:r>
          </w:p>
          <w:p w:rsidR="003D17F8" w:rsidRPr="00830A8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66A9">
              <w:rPr>
                <w:sz w:val="28"/>
                <w:szCs w:val="28"/>
              </w:rPr>
              <w:t>Экономика и бухгалтерский учет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Жужгесское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E4E0F">
              <w:rPr>
                <w:sz w:val="28"/>
                <w:szCs w:val="28"/>
              </w:rPr>
              <w:t xml:space="preserve">деревня </w:t>
            </w:r>
            <w:hyperlink r:id="rId10" w:history="1">
              <w:proofErr w:type="gramStart"/>
              <w:r w:rsidRPr="006E4E0F">
                <w:rPr>
                  <w:sz w:val="28"/>
                  <w:szCs w:val="28"/>
                </w:rPr>
                <w:t>Большой</w:t>
              </w:r>
              <w:proofErr w:type="gramEnd"/>
              <w:r w:rsidRPr="006E4E0F">
                <w:rPr>
                  <w:sz w:val="28"/>
                  <w:szCs w:val="28"/>
                </w:rPr>
                <w:t xml:space="preserve"> </w:t>
              </w:r>
              <w:proofErr w:type="spellStart"/>
              <w:r w:rsidRPr="006E4E0F">
                <w:rPr>
                  <w:sz w:val="28"/>
                  <w:szCs w:val="28"/>
                </w:rPr>
                <w:t>Жужгес</w:t>
              </w:r>
              <w:proofErr w:type="spellEnd"/>
            </w:hyperlink>
          </w:p>
        </w:tc>
        <w:tc>
          <w:tcPr>
            <w:tcW w:w="3402" w:type="dxa"/>
          </w:tcPr>
          <w:p w:rsidR="003D17F8" w:rsidRPr="000F3177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F3177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0F317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Pr="00314EE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4EE6">
              <w:rPr>
                <w:sz w:val="28"/>
                <w:szCs w:val="28"/>
              </w:rPr>
              <w:t xml:space="preserve">Менеджмент </w:t>
            </w:r>
          </w:p>
          <w:p w:rsidR="003D17F8" w:rsidRDefault="003D17F8" w:rsidP="000F317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4EE6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3166A9" w:rsidRDefault="003D17F8" w:rsidP="00486DB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Экономика и бухгалтерский учет</w:t>
            </w:r>
          </w:p>
          <w:p w:rsidR="003D17F8" w:rsidRPr="00314EE6" w:rsidRDefault="003D17F8" w:rsidP="00486DB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управление</w:t>
            </w:r>
            <w:r w:rsidRPr="00314EE6">
              <w:rPr>
                <w:sz w:val="28"/>
                <w:szCs w:val="28"/>
              </w:rPr>
              <w:t xml:space="preserve"> </w:t>
            </w:r>
          </w:p>
          <w:p w:rsidR="003D17F8" w:rsidRPr="00314EE6" w:rsidRDefault="003D17F8" w:rsidP="000F317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4EE6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Каркалайское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E4E0F">
              <w:rPr>
                <w:sz w:val="28"/>
                <w:szCs w:val="28"/>
              </w:rPr>
              <w:t xml:space="preserve">село </w:t>
            </w:r>
            <w:hyperlink r:id="rId11" w:history="1">
              <w:proofErr w:type="spellStart"/>
              <w:r w:rsidRPr="006E4E0F">
                <w:rPr>
                  <w:sz w:val="28"/>
                  <w:szCs w:val="28"/>
                </w:rPr>
                <w:t>Каркалай</w:t>
              </w:r>
              <w:proofErr w:type="spellEnd"/>
            </w:hyperlink>
          </w:p>
        </w:tc>
        <w:tc>
          <w:tcPr>
            <w:tcW w:w="3402" w:type="dxa"/>
          </w:tcPr>
          <w:p w:rsidR="003D17F8" w:rsidRPr="00314EE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4EE6">
              <w:rPr>
                <w:sz w:val="28"/>
                <w:szCs w:val="28"/>
              </w:rPr>
              <w:t>Лечебное дело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«Красносельское»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E4E0F">
              <w:rPr>
                <w:sz w:val="28"/>
                <w:szCs w:val="28"/>
              </w:rPr>
              <w:t xml:space="preserve">село </w:t>
            </w:r>
            <w:hyperlink r:id="rId12" w:history="1">
              <w:r w:rsidRPr="006E4E0F">
                <w:rPr>
                  <w:sz w:val="28"/>
                  <w:szCs w:val="28"/>
                </w:rPr>
                <w:t>Красное</w:t>
              </w:r>
            </w:hyperlink>
          </w:p>
        </w:tc>
        <w:tc>
          <w:tcPr>
            <w:tcW w:w="3402" w:type="dxa"/>
          </w:tcPr>
          <w:p w:rsidR="003D17F8" w:rsidRPr="00830A86" w:rsidRDefault="003D17F8" w:rsidP="00486DB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>Менеджмент</w:t>
            </w:r>
          </w:p>
          <w:p w:rsidR="003D17F8" w:rsidRPr="003166A9" w:rsidRDefault="003D17F8" w:rsidP="00486DB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бухгалтерский учет</w:t>
            </w:r>
          </w:p>
          <w:p w:rsidR="003D17F8" w:rsidRPr="00830A86" w:rsidRDefault="003D17F8" w:rsidP="00486DB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66A9">
              <w:rPr>
                <w:sz w:val="28"/>
                <w:szCs w:val="28"/>
              </w:rPr>
              <w:t>Экономика и управление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«Красносельское»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hyperlink r:id="rId13" w:history="1">
              <w:proofErr w:type="spellStart"/>
              <w:r w:rsidRPr="003166A9">
                <w:rPr>
                  <w:sz w:val="28"/>
                  <w:szCs w:val="28"/>
                </w:rPr>
                <w:t>Турынгурт</w:t>
              </w:r>
              <w:proofErr w:type="spellEnd"/>
            </w:hyperlink>
          </w:p>
        </w:tc>
        <w:tc>
          <w:tcPr>
            <w:tcW w:w="3402" w:type="dxa"/>
          </w:tcPr>
          <w:p w:rsidR="003D17F8" w:rsidRPr="00314EE6" w:rsidRDefault="003D17F8" w:rsidP="00FF1F1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4EE6">
              <w:rPr>
                <w:sz w:val="28"/>
                <w:szCs w:val="28"/>
              </w:rPr>
              <w:t>Лечебное дело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Кулябинское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E4E0F">
              <w:rPr>
                <w:sz w:val="28"/>
                <w:szCs w:val="28"/>
              </w:rPr>
              <w:t xml:space="preserve">деревня </w:t>
            </w:r>
            <w:hyperlink r:id="rId14" w:history="1">
              <w:proofErr w:type="spellStart"/>
              <w:r w:rsidRPr="006E4E0F">
                <w:rPr>
                  <w:sz w:val="28"/>
                  <w:szCs w:val="28"/>
                </w:rPr>
                <w:t>Кулябино</w:t>
              </w:r>
              <w:proofErr w:type="spellEnd"/>
            </w:hyperlink>
          </w:p>
        </w:tc>
        <w:tc>
          <w:tcPr>
            <w:tcW w:w="3402" w:type="dxa"/>
          </w:tcPr>
          <w:p w:rsidR="003D17F8" w:rsidRPr="00486DB0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486DB0">
              <w:rPr>
                <w:sz w:val="28"/>
                <w:szCs w:val="28"/>
              </w:rPr>
              <w:t>Агрономия</w:t>
            </w:r>
          </w:p>
          <w:p w:rsidR="003D17F8" w:rsidRPr="009F41BC" w:rsidRDefault="003D17F8" w:rsidP="00EE1B2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4EE6">
              <w:rPr>
                <w:sz w:val="28"/>
                <w:szCs w:val="28"/>
              </w:rPr>
              <w:t>Лечебное дело</w:t>
            </w:r>
            <w:r w:rsidRPr="009F41BC">
              <w:rPr>
                <w:sz w:val="28"/>
                <w:szCs w:val="28"/>
              </w:rPr>
              <w:t xml:space="preserve"> </w:t>
            </w:r>
          </w:p>
          <w:p w:rsidR="003D17F8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4EE6">
              <w:rPr>
                <w:sz w:val="28"/>
                <w:szCs w:val="28"/>
              </w:rPr>
              <w:t>Менеджмент</w:t>
            </w:r>
          </w:p>
          <w:p w:rsidR="003D17F8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  <w:r w:rsidRPr="00486DB0">
              <w:rPr>
                <w:sz w:val="28"/>
                <w:szCs w:val="28"/>
              </w:rPr>
              <w:t xml:space="preserve"> </w:t>
            </w:r>
          </w:p>
          <w:p w:rsidR="003D17F8" w:rsidRPr="003166A9" w:rsidRDefault="003D17F8" w:rsidP="00486DB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бухгалтерский учет</w:t>
            </w:r>
          </w:p>
          <w:p w:rsidR="003D17F8" w:rsidRPr="00830A8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66A9">
              <w:rPr>
                <w:sz w:val="28"/>
                <w:szCs w:val="28"/>
              </w:rPr>
              <w:t>Экономика и управление</w:t>
            </w:r>
            <w:r w:rsidRPr="00830A86">
              <w:rPr>
                <w:sz w:val="28"/>
                <w:szCs w:val="28"/>
                <w:highlight w:val="yellow"/>
              </w:rPr>
              <w:t xml:space="preserve"> </w:t>
            </w:r>
            <w:r w:rsidRPr="00486DB0">
              <w:rPr>
                <w:sz w:val="28"/>
                <w:szCs w:val="28"/>
              </w:rPr>
              <w:t>Зоотехния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Кыйлудское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E4E0F">
              <w:rPr>
                <w:sz w:val="28"/>
                <w:szCs w:val="28"/>
              </w:rPr>
              <w:t xml:space="preserve">село </w:t>
            </w:r>
            <w:hyperlink r:id="rId15" w:history="1">
              <w:proofErr w:type="spellStart"/>
              <w:r w:rsidRPr="006E4E0F">
                <w:rPr>
                  <w:sz w:val="28"/>
                  <w:szCs w:val="28"/>
                </w:rPr>
                <w:t>Кыйлуд</w:t>
              </w:r>
              <w:proofErr w:type="spellEnd"/>
            </w:hyperlink>
          </w:p>
        </w:tc>
        <w:tc>
          <w:tcPr>
            <w:tcW w:w="3402" w:type="dxa"/>
          </w:tcPr>
          <w:p w:rsidR="003D17F8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4EE6">
              <w:rPr>
                <w:sz w:val="28"/>
                <w:szCs w:val="28"/>
              </w:rPr>
              <w:t>Лечебное дело</w:t>
            </w:r>
          </w:p>
          <w:p w:rsidR="003D17F8" w:rsidRPr="00830A8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Pr="00830A8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>Социально-культурная деятельность</w:t>
            </w:r>
          </w:p>
          <w:p w:rsidR="003D17F8" w:rsidRPr="00830A8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66A9">
              <w:rPr>
                <w:sz w:val="28"/>
                <w:szCs w:val="28"/>
              </w:rPr>
              <w:t>Экономика и управление</w:t>
            </w:r>
            <w:r w:rsidRPr="00830A86">
              <w:rPr>
                <w:sz w:val="28"/>
                <w:szCs w:val="28"/>
                <w:highlight w:val="yellow"/>
              </w:rPr>
              <w:t xml:space="preserve"> </w:t>
            </w:r>
            <w:r w:rsidRPr="00374C5A">
              <w:rPr>
                <w:sz w:val="28"/>
                <w:szCs w:val="28"/>
              </w:rPr>
              <w:t>Ветеринария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Кыйлудское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Сяртчигурт</w:t>
            </w:r>
            <w:proofErr w:type="spellEnd"/>
          </w:p>
        </w:tc>
        <w:tc>
          <w:tcPr>
            <w:tcW w:w="3402" w:type="dxa"/>
          </w:tcPr>
          <w:p w:rsidR="003D17F8" w:rsidRPr="00830A86" w:rsidRDefault="003D17F8" w:rsidP="00EE1B29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>Лечебное дело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Мушковайское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E4E0F">
              <w:rPr>
                <w:sz w:val="28"/>
                <w:szCs w:val="28"/>
              </w:rPr>
              <w:t xml:space="preserve">село </w:t>
            </w:r>
            <w:hyperlink r:id="rId16" w:history="1">
              <w:proofErr w:type="spellStart"/>
              <w:r w:rsidRPr="006E4E0F">
                <w:rPr>
                  <w:sz w:val="28"/>
                  <w:szCs w:val="28"/>
                </w:rPr>
                <w:t>Мушковай</w:t>
              </w:r>
              <w:proofErr w:type="spellEnd"/>
            </w:hyperlink>
          </w:p>
        </w:tc>
        <w:tc>
          <w:tcPr>
            <w:tcW w:w="3402" w:type="dxa"/>
          </w:tcPr>
          <w:p w:rsidR="003D17F8" w:rsidRPr="00830A86" w:rsidRDefault="003D17F8" w:rsidP="00C76FA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66A9">
              <w:rPr>
                <w:sz w:val="28"/>
                <w:szCs w:val="28"/>
              </w:rPr>
              <w:t>Библиотековедение</w:t>
            </w:r>
          </w:p>
          <w:p w:rsidR="003D17F8" w:rsidRPr="00374C5A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74C5A">
              <w:rPr>
                <w:sz w:val="28"/>
                <w:szCs w:val="28"/>
              </w:rPr>
              <w:t>Зоотехния</w:t>
            </w:r>
          </w:p>
          <w:p w:rsidR="003D17F8" w:rsidRPr="00830A8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>Социально-культурная деятельность</w:t>
            </w:r>
          </w:p>
          <w:p w:rsidR="003D17F8" w:rsidRPr="003166A9" w:rsidRDefault="003D17F8" w:rsidP="00374C5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бухгалтерский учет</w:t>
            </w:r>
          </w:p>
          <w:p w:rsidR="003D17F8" w:rsidRPr="00830A86" w:rsidRDefault="003D17F8" w:rsidP="00374C5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66A9">
              <w:rPr>
                <w:sz w:val="28"/>
                <w:szCs w:val="28"/>
              </w:rPr>
              <w:t>Экономика и управление</w:t>
            </w:r>
            <w:r w:rsidRPr="00830A86">
              <w:rPr>
                <w:sz w:val="28"/>
                <w:szCs w:val="28"/>
                <w:highlight w:val="yellow"/>
              </w:rPr>
              <w:t xml:space="preserve"> </w:t>
            </w:r>
            <w:r w:rsidRPr="00374C5A">
              <w:rPr>
                <w:sz w:val="28"/>
                <w:szCs w:val="28"/>
              </w:rPr>
              <w:t>Ветеринария</w:t>
            </w:r>
          </w:p>
          <w:p w:rsidR="003D17F8" w:rsidRPr="00830A86" w:rsidRDefault="003D17F8" w:rsidP="00C76FA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Мушковайское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166A9">
              <w:rPr>
                <w:sz w:val="28"/>
                <w:szCs w:val="28"/>
              </w:rPr>
              <w:t>еревня</w:t>
            </w:r>
            <w:r>
              <w:rPr>
                <w:sz w:val="28"/>
                <w:szCs w:val="28"/>
              </w:rPr>
              <w:t xml:space="preserve"> </w:t>
            </w:r>
            <w:hyperlink r:id="rId17" w:history="1">
              <w:proofErr w:type="spellStart"/>
              <w:r w:rsidRPr="003166A9">
                <w:rPr>
                  <w:sz w:val="28"/>
                  <w:szCs w:val="28"/>
                </w:rPr>
                <w:t>Пужмесь-Тукля</w:t>
              </w:r>
              <w:proofErr w:type="spellEnd"/>
            </w:hyperlink>
          </w:p>
        </w:tc>
        <w:tc>
          <w:tcPr>
            <w:tcW w:w="3402" w:type="dxa"/>
          </w:tcPr>
          <w:p w:rsidR="003D17F8" w:rsidRPr="00830A86" w:rsidRDefault="003D17F8" w:rsidP="00FF1F1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>Лечебное дело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Новомултанское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E4E0F">
              <w:rPr>
                <w:sz w:val="28"/>
                <w:szCs w:val="28"/>
              </w:rPr>
              <w:t xml:space="preserve">село </w:t>
            </w:r>
            <w:hyperlink r:id="rId18" w:history="1">
              <w:proofErr w:type="gramStart"/>
              <w:r w:rsidRPr="006E4E0F">
                <w:rPr>
                  <w:sz w:val="28"/>
                  <w:szCs w:val="28"/>
                </w:rPr>
                <w:t>Новый</w:t>
              </w:r>
              <w:proofErr w:type="gramEnd"/>
              <w:r w:rsidRPr="006E4E0F">
                <w:rPr>
                  <w:sz w:val="28"/>
                  <w:szCs w:val="28"/>
                </w:rPr>
                <w:t xml:space="preserve"> </w:t>
              </w:r>
              <w:proofErr w:type="spellStart"/>
              <w:r w:rsidRPr="006E4E0F">
                <w:rPr>
                  <w:sz w:val="28"/>
                  <w:szCs w:val="28"/>
                </w:rPr>
                <w:t>Мултан</w:t>
              </w:r>
              <w:proofErr w:type="spellEnd"/>
            </w:hyperlink>
          </w:p>
        </w:tc>
        <w:tc>
          <w:tcPr>
            <w:tcW w:w="3402" w:type="dxa"/>
          </w:tcPr>
          <w:p w:rsidR="003D17F8" w:rsidRPr="00830A86" w:rsidRDefault="003D17F8" w:rsidP="00830A8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>Менеджмент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Новомултанское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166A9">
              <w:rPr>
                <w:sz w:val="28"/>
                <w:szCs w:val="28"/>
              </w:rPr>
              <w:t>еревня</w:t>
            </w:r>
            <w:r>
              <w:rPr>
                <w:sz w:val="28"/>
                <w:szCs w:val="28"/>
              </w:rPr>
              <w:t xml:space="preserve"> </w:t>
            </w:r>
            <w:hyperlink r:id="rId19" w:history="1">
              <w:proofErr w:type="spellStart"/>
              <w:r w:rsidRPr="003166A9">
                <w:rPr>
                  <w:sz w:val="28"/>
                  <w:szCs w:val="28"/>
                </w:rPr>
                <w:t>Пачегурт</w:t>
              </w:r>
              <w:proofErr w:type="spellEnd"/>
            </w:hyperlink>
          </w:p>
        </w:tc>
        <w:tc>
          <w:tcPr>
            <w:tcW w:w="3402" w:type="dxa"/>
          </w:tcPr>
          <w:p w:rsidR="003D17F8" w:rsidRPr="00830A86" w:rsidRDefault="003D17F8" w:rsidP="005C3C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5C3CE2">
              <w:rPr>
                <w:sz w:val="28"/>
                <w:szCs w:val="28"/>
              </w:rPr>
              <w:t>Ветеринария</w:t>
            </w:r>
          </w:p>
          <w:p w:rsidR="003D17F8" w:rsidRPr="005C3CE2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C3CE2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374C5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бухгалтерский учет</w:t>
            </w:r>
          </w:p>
          <w:p w:rsidR="003D17F8" w:rsidRPr="00830A86" w:rsidRDefault="003D17F8" w:rsidP="005C3CE2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66A9">
              <w:rPr>
                <w:sz w:val="28"/>
                <w:szCs w:val="28"/>
              </w:rPr>
              <w:t>Экономика и управление</w:t>
            </w:r>
            <w:r w:rsidRPr="00830A86">
              <w:rPr>
                <w:sz w:val="28"/>
                <w:szCs w:val="28"/>
                <w:highlight w:val="yellow"/>
              </w:rPr>
              <w:t xml:space="preserve"> </w:t>
            </w:r>
            <w:r w:rsidRPr="00314EE6">
              <w:rPr>
                <w:sz w:val="28"/>
                <w:szCs w:val="28"/>
              </w:rPr>
              <w:lastRenderedPageBreak/>
              <w:t>Менеджмент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Нылгинское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E4E0F">
              <w:rPr>
                <w:sz w:val="28"/>
                <w:szCs w:val="28"/>
              </w:rPr>
              <w:t xml:space="preserve">село </w:t>
            </w:r>
            <w:hyperlink r:id="rId20" w:history="1">
              <w:r w:rsidRPr="006E4E0F">
                <w:rPr>
                  <w:sz w:val="28"/>
                  <w:szCs w:val="28"/>
                </w:rPr>
                <w:t>Нылга</w:t>
              </w:r>
            </w:hyperlink>
          </w:p>
        </w:tc>
        <w:tc>
          <w:tcPr>
            <w:tcW w:w="3402" w:type="dxa"/>
          </w:tcPr>
          <w:p w:rsidR="003D17F8" w:rsidRPr="005C3CE2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C3CE2">
              <w:rPr>
                <w:sz w:val="28"/>
                <w:szCs w:val="28"/>
              </w:rPr>
              <w:t>Агрономия</w:t>
            </w:r>
          </w:p>
          <w:p w:rsidR="003D17F8" w:rsidRPr="005C3CE2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C3CE2">
              <w:rPr>
                <w:sz w:val="28"/>
                <w:szCs w:val="28"/>
              </w:rPr>
              <w:t>Зоотехния</w:t>
            </w:r>
          </w:p>
          <w:p w:rsidR="003D17F8" w:rsidRPr="00830A8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>Менеджмент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«Петропавловское»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E4E0F">
              <w:rPr>
                <w:sz w:val="28"/>
                <w:szCs w:val="28"/>
              </w:rPr>
              <w:t xml:space="preserve">деревня </w:t>
            </w:r>
            <w:hyperlink r:id="rId21" w:history="1">
              <w:proofErr w:type="spellStart"/>
              <w:r w:rsidRPr="006E4E0F">
                <w:rPr>
                  <w:sz w:val="28"/>
                  <w:szCs w:val="28"/>
                </w:rPr>
                <w:t>Петропавлово</w:t>
              </w:r>
              <w:proofErr w:type="spellEnd"/>
            </w:hyperlink>
          </w:p>
        </w:tc>
        <w:tc>
          <w:tcPr>
            <w:tcW w:w="3402" w:type="dxa"/>
          </w:tcPr>
          <w:p w:rsidR="003D17F8" w:rsidRPr="00830A8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5C3CE2">
              <w:rPr>
                <w:sz w:val="28"/>
                <w:szCs w:val="28"/>
              </w:rPr>
              <w:t>Агрономия</w:t>
            </w:r>
          </w:p>
          <w:p w:rsidR="003D17F8" w:rsidRPr="00EE1B2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  <w:p w:rsidR="003D17F8" w:rsidRPr="00830A8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 xml:space="preserve">Электрификация и автоматизация сельского хозяйства 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Поршур-Туклинское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E4E0F">
              <w:rPr>
                <w:sz w:val="28"/>
                <w:szCs w:val="28"/>
              </w:rPr>
              <w:t xml:space="preserve">деревня </w:t>
            </w:r>
            <w:hyperlink r:id="rId22" w:history="1">
              <w:proofErr w:type="spellStart"/>
              <w:r w:rsidRPr="006E4E0F">
                <w:rPr>
                  <w:sz w:val="28"/>
                  <w:szCs w:val="28"/>
                </w:rPr>
                <w:t>Поршур-Тукля</w:t>
              </w:r>
              <w:proofErr w:type="spellEnd"/>
            </w:hyperlink>
          </w:p>
        </w:tc>
        <w:tc>
          <w:tcPr>
            <w:tcW w:w="3402" w:type="dxa"/>
          </w:tcPr>
          <w:p w:rsidR="003D17F8" w:rsidRPr="00830A8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5C3CE2">
              <w:rPr>
                <w:sz w:val="28"/>
                <w:szCs w:val="28"/>
              </w:rPr>
              <w:t>Зоотехния</w:t>
            </w:r>
          </w:p>
          <w:p w:rsidR="003D17F8" w:rsidRPr="00830A8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>Лечебное дело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6E4E0F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Поршур-Туклинское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166A9">
              <w:rPr>
                <w:sz w:val="28"/>
                <w:szCs w:val="28"/>
              </w:rPr>
              <w:t>еревня</w:t>
            </w:r>
            <w:r>
              <w:rPr>
                <w:sz w:val="28"/>
                <w:szCs w:val="28"/>
              </w:rPr>
              <w:t xml:space="preserve"> </w:t>
            </w:r>
            <w:hyperlink r:id="rId23" w:history="1">
              <w:proofErr w:type="spellStart"/>
              <w:r w:rsidRPr="003166A9">
                <w:rPr>
                  <w:sz w:val="28"/>
                  <w:szCs w:val="28"/>
                </w:rPr>
                <w:t>Узей-Тукля</w:t>
              </w:r>
              <w:proofErr w:type="spellEnd"/>
            </w:hyperlink>
          </w:p>
        </w:tc>
        <w:tc>
          <w:tcPr>
            <w:tcW w:w="3402" w:type="dxa"/>
          </w:tcPr>
          <w:p w:rsidR="003D17F8" w:rsidRPr="00830A8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>Менеджмент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Сям-Можгинское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E4E0F">
              <w:rPr>
                <w:sz w:val="28"/>
                <w:szCs w:val="28"/>
              </w:rPr>
              <w:t xml:space="preserve">село </w:t>
            </w:r>
            <w:hyperlink r:id="rId24" w:history="1">
              <w:r w:rsidRPr="006E4E0F">
                <w:rPr>
                  <w:sz w:val="28"/>
                  <w:szCs w:val="28"/>
                </w:rPr>
                <w:t>Сям-Можга</w:t>
              </w:r>
            </w:hyperlink>
          </w:p>
        </w:tc>
        <w:tc>
          <w:tcPr>
            <w:tcW w:w="3402" w:type="dxa"/>
          </w:tcPr>
          <w:p w:rsidR="003D17F8" w:rsidRPr="00830A86" w:rsidRDefault="003D17F8" w:rsidP="00830A8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>Лечебное дело</w:t>
            </w:r>
            <w:r w:rsidRPr="00830A86">
              <w:rPr>
                <w:sz w:val="28"/>
                <w:szCs w:val="28"/>
                <w:highlight w:val="yellow"/>
              </w:rPr>
              <w:t xml:space="preserve"> </w:t>
            </w:r>
            <w:r w:rsidRPr="00314EE6">
              <w:rPr>
                <w:sz w:val="28"/>
                <w:szCs w:val="28"/>
              </w:rPr>
              <w:t>Менеджмент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Сям-Можгинское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166A9">
              <w:rPr>
                <w:sz w:val="28"/>
                <w:szCs w:val="28"/>
              </w:rPr>
              <w:t>еревня</w:t>
            </w:r>
            <w:r>
              <w:rPr>
                <w:sz w:val="28"/>
                <w:szCs w:val="28"/>
              </w:rPr>
              <w:t xml:space="preserve"> </w:t>
            </w:r>
            <w:hyperlink r:id="rId25" w:history="1">
              <w:proofErr w:type="spellStart"/>
              <w:r w:rsidRPr="003166A9">
                <w:rPr>
                  <w:sz w:val="28"/>
                  <w:szCs w:val="28"/>
                </w:rPr>
                <w:t>Сюровай</w:t>
              </w:r>
              <w:proofErr w:type="spellEnd"/>
            </w:hyperlink>
          </w:p>
        </w:tc>
        <w:tc>
          <w:tcPr>
            <w:tcW w:w="3402" w:type="dxa"/>
          </w:tcPr>
          <w:p w:rsidR="003D17F8" w:rsidRPr="00830A8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Ува-Туклинское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E4E0F">
              <w:rPr>
                <w:sz w:val="28"/>
                <w:szCs w:val="28"/>
              </w:rPr>
              <w:t xml:space="preserve">село </w:t>
            </w:r>
            <w:hyperlink r:id="rId26" w:history="1">
              <w:proofErr w:type="spellStart"/>
              <w:r w:rsidRPr="006E4E0F">
                <w:rPr>
                  <w:sz w:val="28"/>
                  <w:szCs w:val="28"/>
                </w:rPr>
                <w:t>Ува-Тукля</w:t>
              </w:r>
              <w:proofErr w:type="spellEnd"/>
            </w:hyperlink>
          </w:p>
        </w:tc>
        <w:tc>
          <w:tcPr>
            <w:tcW w:w="3402" w:type="dxa"/>
          </w:tcPr>
          <w:p w:rsidR="003D17F8" w:rsidRPr="00830A8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>Менеджмент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Ува-Туклинское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166A9">
              <w:rPr>
                <w:sz w:val="28"/>
                <w:szCs w:val="28"/>
              </w:rPr>
              <w:t>ело</w:t>
            </w:r>
            <w:r>
              <w:rPr>
                <w:sz w:val="28"/>
                <w:szCs w:val="28"/>
              </w:rPr>
              <w:t xml:space="preserve"> </w:t>
            </w:r>
            <w:hyperlink r:id="rId27" w:history="1">
              <w:r w:rsidRPr="003166A9">
                <w:rPr>
                  <w:sz w:val="28"/>
                  <w:szCs w:val="28"/>
                </w:rPr>
                <w:t>Рябово</w:t>
              </w:r>
            </w:hyperlink>
          </w:p>
        </w:tc>
        <w:tc>
          <w:tcPr>
            <w:tcW w:w="3402" w:type="dxa"/>
          </w:tcPr>
          <w:p w:rsidR="003D17F8" w:rsidRPr="00830A86" w:rsidRDefault="003D17F8" w:rsidP="00FF1F1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>Лечебное дело</w:t>
            </w:r>
            <w:r w:rsidRPr="00830A86">
              <w:rPr>
                <w:sz w:val="28"/>
                <w:szCs w:val="28"/>
                <w:highlight w:val="yellow"/>
              </w:rPr>
              <w:t xml:space="preserve"> </w:t>
            </w:r>
            <w:r w:rsidRPr="00314EE6">
              <w:rPr>
                <w:sz w:val="28"/>
                <w:szCs w:val="28"/>
              </w:rPr>
              <w:t>Менеджмент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Увинское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E4E0F">
              <w:rPr>
                <w:sz w:val="28"/>
                <w:szCs w:val="28"/>
              </w:rPr>
              <w:t xml:space="preserve">посёлок </w:t>
            </w:r>
            <w:hyperlink r:id="rId28" w:history="1">
              <w:r w:rsidRPr="006E4E0F">
                <w:rPr>
                  <w:sz w:val="28"/>
                  <w:szCs w:val="28"/>
                </w:rPr>
                <w:t>Ува</w:t>
              </w:r>
            </w:hyperlink>
          </w:p>
        </w:tc>
        <w:tc>
          <w:tcPr>
            <w:tcW w:w="3402" w:type="dxa"/>
          </w:tcPr>
          <w:p w:rsidR="003D17F8" w:rsidRPr="003166A9" w:rsidRDefault="003D17F8" w:rsidP="00C76FA8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4EE6">
              <w:rPr>
                <w:sz w:val="28"/>
                <w:szCs w:val="28"/>
              </w:rPr>
              <w:t>Менеджмент</w:t>
            </w:r>
            <w:r w:rsidRPr="003166A9">
              <w:rPr>
                <w:sz w:val="28"/>
                <w:szCs w:val="28"/>
              </w:rPr>
              <w:t xml:space="preserve"> Библиотековедение</w:t>
            </w:r>
          </w:p>
          <w:p w:rsidR="003D17F8" w:rsidRPr="009D6E02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9D6E02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314EE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4EE6">
              <w:rPr>
                <w:sz w:val="28"/>
                <w:szCs w:val="28"/>
              </w:rPr>
              <w:t xml:space="preserve">Социально-культурная деятельность </w:t>
            </w:r>
            <w:r w:rsidRPr="003166A9">
              <w:rPr>
                <w:sz w:val="28"/>
                <w:szCs w:val="28"/>
              </w:rPr>
              <w:t>Музыкально-инструментальное искусство</w:t>
            </w:r>
          </w:p>
          <w:p w:rsidR="003D17F8" w:rsidRPr="00314EE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4EE6">
              <w:rPr>
                <w:sz w:val="28"/>
                <w:szCs w:val="28"/>
              </w:rPr>
              <w:t>Физическая культура и спорт</w:t>
            </w:r>
          </w:p>
          <w:p w:rsidR="003D17F8" w:rsidRPr="00314EE6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4EE6">
              <w:rPr>
                <w:sz w:val="28"/>
                <w:szCs w:val="28"/>
              </w:rPr>
              <w:t>Хореографическое искусство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Удугучинское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E4E0F">
              <w:rPr>
                <w:sz w:val="28"/>
                <w:szCs w:val="28"/>
              </w:rPr>
              <w:t xml:space="preserve">село </w:t>
            </w:r>
            <w:hyperlink r:id="rId29" w:history="1">
              <w:proofErr w:type="spellStart"/>
              <w:r w:rsidRPr="006E4E0F">
                <w:rPr>
                  <w:sz w:val="28"/>
                  <w:szCs w:val="28"/>
                </w:rPr>
                <w:t>Удугучин</w:t>
              </w:r>
              <w:proofErr w:type="spellEnd"/>
            </w:hyperlink>
          </w:p>
        </w:tc>
        <w:tc>
          <w:tcPr>
            <w:tcW w:w="3402" w:type="dxa"/>
          </w:tcPr>
          <w:p w:rsidR="003D17F8" w:rsidRPr="009D6E02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9D6E02">
              <w:rPr>
                <w:sz w:val="28"/>
                <w:szCs w:val="28"/>
              </w:rPr>
              <w:t>Зоотехния</w:t>
            </w:r>
          </w:p>
          <w:p w:rsidR="003D17F8" w:rsidRPr="00830A86" w:rsidRDefault="003D17F8" w:rsidP="00314EE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 xml:space="preserve">Социально-культурная деятельность </w:t>
            </w:r>
            <w:r w:rsidRPr="003166A9">
              <w:rPr>
                <w:sz w:val="28"/>
                <w:szCs w:val="28"/>
              </w:rPr>
              <w:t>Музыкально-инструментальное искусство</w:t>
            </w:r>
          </w:p>
          <w:p w:rsidR="003D17F8" w:rsidRPr="00830A86" w:rsidRDefault="003D17F8" w:rsidP="00314EE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 xml:space="preserve">Электрификация и автоматизация сельского хозяйства </w:t>
            </w:r>
            <w:r w:rsidRPr="003166A9">
              <w:rPr>
                <w:sz w:val="28"/>
                <w:szCs w:val="28"/>
              </w:rPr>
              <w:t>Экономика и бухгалтерский учет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Чистостемское</w:t>
            </w:r>
            <w:proofErr w:type="spellEnd"/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hyperlink r:id="rId30" w:history="1">
              <w:proofErr w:type="spellStart"/>
              <w:r w:rsidRPr="003166A9">
                <w:rPr>
                  <w:sz w:val="28"/>
                  <w:szCs w:val="28"/>
                </w:rPr>
                <w:t>Киби-Жикья</w:t>
              </w:r>
              <w:proofErr w:type="spellEnd"/>
            </w:hyperlink>
          </w:p>
        </w:tc>
        <w:tc>
          <w:tcPr>
            <w:tcW w:w="3402" w:type="dxa"/>
          </w:tcPr>
          <w:p w:rsidR="003D17F8" w:rsidRPr="00830A86" w:rsidRDefault="003D17F8" w:rsidP="00FF1F1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14EE6">
              <w:rPr>
                <w:sz w:val="28"/>
                <w:szCs w:val="28"/>
              </w:rPr>
              <w:t>Лечебное дело</w:t>
            </w:r>
            <w:r w:rsidRPr="00830A86">
              <w:rPr>
                <w:sz w:val="28"/>
                <w:szCs w:val="28"/>
                <w:highlight w:val="yellow"/>
              </w:rPr>
              <w:t xml:space="preserve"> </w:t>
            </w:r>
            <w:r w:rsidRPr="00314EE6">
              <w:rPr>
                <w:sz w:val="28"/>
                <w:szCs w:val="28"/>
              </w:rPr>
              <w:t>Менеджмент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Чистостемское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6E4E0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E4E0F">
              <w:rPr>
                <w:sz w:val="28"/>
                <w:szCs w:val="28"/>
              </w:rPr>
              <w:t xml:space="preserve">деревня </w:t>
            </w:r>
            <w:hyperlink r:id="rId31" w:history="1">
              <w:proofErr w:type="spellStart"/>
              <w:r w:rsidRPr="006E4E0F">
                <w:rPr>
                  <w:sz w:val="28"/>
                  <w:szCs w:val="28"/>
                </w:rPr>
                <w:t>Чистостем</w:t>
              </w:r>
              <w:proofErr w:type="spellEnd"/>
            </w:hyperlink>
          </w:p>
        </w:tc>
        <w:tc>
          <w:tcPr>
            <w:tcW w:w="3402" w:type="dxa"/>
          </w:tcPr>
          <w:p w:rsidR="003D17F8" w:rsidRDefault="003D17F8" w:rsidP="000A589F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4EE6">
              <w:rPr>
                <w:sz w:val="28"/>
                <w:szCs w:val="28"/>
              </w:rPr>
              <w:t>Лечебное дело</w:t>
            </w:r>
            <w:r w:rsidRPr="00830A86">
              <w:rPr>
                <w:sz w:val="28"/>
                <w:szCs w:val="28"/>
                <w:highlight w:val="yellow"/>
              </w:rPr>
              <w:t xml:space="preserve"> </w:t>
            </w:r>
            <w:r w:rsidRPr="00314EE6">
              <w:rPr>
                <w:sz w:val="28"/>
                <w:szCs w:val="28"/>
              </w:rPr>
              <w:t>Менеджмент</w:t>
            </w:r>
            <w:r w:rsidRPr="003166A9">
              <w:rPr>
                <w:sz w:val="28"/>
                <w:szCs w:val="28"/>
              </w:rPr>
              <w:t xml:space="preserve"> </w:t>
            </w:r>
          </w:p>
          <w:p w:rsidR="003D17F8" w:rsidRDefault="003D17F8" w:rsidP="00314EE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 и управление</w:t>
            </w:r>
          </w:p>
          <w:p w:rsidR="003458F6" w:rsidRDefault="003458F6" w:rsidP="00314EE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  <w:p w:rsidR="003458F6" w:rsidRPr="00830A86" w:rsidRDefault="003458F6" w:rsidP="00314EE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3D17F8" w:rsidRPr="003166A9" w:rsidTr="002F5949">
        <w:tc>
          <w:tcPr>
            <w:tcW w:w="9464" w:type="dxa"/>
            <w:gridSpan w:val="3"/>
          </w:tcPr>
          <w:p w:rsidR="003D17F8" w:rsidRPr="00266BB3" w:rsidRDefault="003D17F8" w:rsidP="00266BB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B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66BB3">
              <w:rPr>
                <w:rFonts w:ascii="Times New Roman" w:hAnsi="Times New Roman" w:cs="Times New Roman"/>
                <w:sz w:val="28"/>
                <w:szCs w:val="28"/>
              </w:rPr>
              <w:t>Шарканский</w:t>
            </w:r>
            <w:proofErr w:type="spellEnd"/>
            <w:r w:rsidRPr="00266BB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Бородулинское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Бородули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и культура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животноводства</w:t>
            </w:r>
          </w:p>
          <w:p w:rsidR="003D17F8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сельскохозяйственного производства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Тракторист-машинист сельскохозяйственного производства 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941567">
              <w:rPr>
                <w:sz w:val="28"/>
                <w:szCs w:val="28"/>
              </w:rPr>
              <w:t>Экономика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Бородулинское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Кельдыш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животноводства</w:t>
            </w:r>
          </w:p>
          <w:p w:rsidR="003D17F8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сельскохозяйственного производства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  <w:p w:rsidR="003D17F8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941567">
              <w:rPr>
                <w:sz w:val="28"/>
                <w:szCs w:val="28"/>
              </w:rPr>
              <w:t>Экономика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Быгинское</w:t>
            </w:r>
            <w:proofErr w:type="spellEnd"/>
            <w:r w:rsidRPr="003166A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7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057D65">
              <w:rPr>
                <w:sz w:val="28"/>
                <w:szCs w:val="28"/>
              </w:rPr>
              <w:t xml:space="preserve">деревня </w:t>
            </w:r>
            <w:proofErr w:type="gramStart"/>
            <w:r w:rsidR="00F93B59" w:rsidRPr="00057D65">
              <w:rPr>
                <w:sz w:val="28"/>
                <w:szCs w:val="28"/>
              </w:rPr>
              <w:t>Старые</w:t>
            </w:r>
            <w:proofErr w:type="gramEnd"/>
            <w:r w:rsidR="00F93B59" w:rsidRPr="00057D65">
              <w:rPr>
                <w:sz w:val="28"/>
                <w:szCs w:val="28"/>
              </w:rPr>
              <w:t xml:space="preserve"> </w:t>
            </w:r>
            <w:proofErr w:type="spellStart"/>
            <w:r w:rsidRPr="00057D65">
              <w:rPr>
                <w:sz w:val="28"/>
                <w:szCs w:val="28"/>
              </w:rPr>
              <w:t>Быги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Зоотехния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Вортчинское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3458F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Кулак-Кучес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Библиотековедение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Мастер сельскохозяйственного производства 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Электрификация и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автоматизация сельского хозяйства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025800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Вортчинское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Вортчино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Ветеринария 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Мастер сельскохозяйственного производства 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Преподавание в начальных классах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Заречно-Вишурское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Заречный</w:t>
            </w:r>
            <w:proofErr w:type="gramEnd"/>
            <w:r w:rsidRPr="003166A9">
              <w:rPr>
                <w:sz w:val="28"/>
                <w:szCs w:val="28"/>
              </w:rPr>
              <w:t xml:space="preserve"> </w:t>
            </w:r>
            <w:proofErr w:type="spellStart"/>
            <w:r w:rsidRPr="003166A9">
              <w:rPr>
                <w:sz w:val="28"/>
                <w:szCs w:val="28"/>
              </w:rPr>
              <w:t>Вишур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166A9">
              <w:rPr>
                <w:sz w:val="28"/>
                <w:szCs w:val="28"/>
              </w:rPr>
              <w:t xml:space="preserve">скусство </w:t>
            </w:r>
            <w:r>
              <w:rPr>
                <w:sz w:val="28"/>
                <w:szCs w:val="28"/>
              </w:rPr>
              <w:t>и к</w:t>
            </w:r>
            <w:r w:rsidRPr="003166A9">
              <w:rPr>
                <w:sz w:val="28"/>
                <w:szCs w:val="28"/>
              </w:rPr>
              <w:t>ультура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Физическая культура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Зюзинское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Зюзино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Карсашурское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Гондырвай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6E206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-</w:t>
            </w:r>
            <w:r w:rsidRPr="003166A9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сельскохозяйственного производства</w:t>
            </w:r>
          </w:p>
          <w:p w:rsidR="003D17F8" w:rsidRPr="003166A9" w:rsidRDefault="003D17F8" w:rsidP="006E2064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Карсашурское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Чужегово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Мастер сельскохозяйственного производства 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-</w:t>
            </w:r>
            <w:r w:rsidRPr="003166A9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сельскохозяйственного производства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Ляльшурское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Ляльшур</w:t>
            </w:r>
            <w:proofErr w:type="spellEnd"/>
          </w:p>
        </w:tc>
        <w:tc>
          <w:tcPr>
            <w:tcW w:w="3402" w:type="dxa"/>
          </w:tcPr>
          <w:p w:rsidR="003D17F8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животноводства</w:t>
            </w:r>
          </w:p>
          <w:p w:rsidR="003D17F8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сельскохозяйственного производства</w:t>
            </w:r>
          </w:p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Мишкинское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село Мишкино</w:t>
            </w:r>
          </w:p>
        </w:tc>
        <w:tc>
          <w:tcPr>
            <w:tcW w:w="3402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Нижкиварское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</w:t>
            </w:r>
          </w:p>
          <w:p w:rsidR="003D17F8" w:rsidRPr="003166A9" w:rsidRDefault="003D17F8" w:rsidP="00076C66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Н</w:t>
            </w:r>
            <w:r w:rsidR="00076C66">
              <w:rPr>
                <w:sz w:val="28"/>
                <w:szCs w:val="28"/>
              </w:rPr>
              <w:t xml:space="preserve">ижние </w:t>
            </w:r>
            <w:proofErr w:type="spellStart"/>
            <w:r w:rsidRPr="003166A9">
              <w:rPr>
                <w:sz w:val="28"/>
                <w:szCs w:val="28"/>
              </w:rPr>
              <w:t>Кивары</w:t>
            </w:r>
            <w:proofErr w:type="spellEnd"/>
          </w:p>
        </w:tc>
        <w:tc>
          <w:tcPr>
            <w:tcW w:w="3402" w:type="dxa"/>
          </w:tcPr>
          <w:p w:rsidR="003D17F8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94156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животноводства</w:t>
            </w:r>
          </w:p>
          <w:p w:rsidR="003D17F8" w:rsidRDefault="003D17F8" w:rsidP="00025800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Мастер сельскохозяйственного производства</w:t>
            </w:r>
          </w:p>
          <w:p w:rsidR="003D17F8" w:rsidRPr="003166A9" w:rsidRDefault="003D17F8" w:rsidP="0094156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-</w:t>
            </w:r>
            <w:r w:rsidRPr="003166A9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сельскохозяйственного производства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94156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Порозовское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94156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 Порозово</w:t>
            </w:r>
          </w:p>
        </w:tc>
        <w:tc>
          <w:tcPr>
            <w:tcW w:w="3402" w:type="dxa"/>
          </w:tcPr>
          <w:p w:rsidR="003D17F8" w:rsidRPr="003166A9" w:rsidRDefault="003D17F8" w:rsidP="0094156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Pr="003166A9" w:rsidRDefault="003D17F8" w:rsidP="0094156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941567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94156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Шарканское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94156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Шаркан</w:t>
            </w:r>
            <w:proofErr w:type="spellEnd"/>
          </w:p>
        </w:tc>
        <w:tc>
          <w:tcPr>
            <w:tcW w:w="3402" w:type="dxa"/>
          </w:tcPr>
          <w:p w:rsidR="003D17F8" w:rsidRDefault="003D17F8" w:rsidP="0094156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Ветеринария </w:t>
            </w:r>
          </w:p>
          <w:p w:rsidR="003D17F8" w:rsidRPr="003166A9" w:rsidRDefault="003D17F8" w:rsidP="0094156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Зоотехния</w:t>
            </w:r>
          </w:p>
          <w:p w:rsidR="003D17F8" w:rsidRDefault="003D17F8" w:rsidP="0094156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Мастер сельскохозяйственного производства </w:t>
            </w:r>
          </w:p>
          <w:p w:rsidR="003D17F8" w:rsidRPr="003166A9" w:rsidRDefault="003D17F8" w:rsidP="0094156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Офтальмология</w:t>
            </w:r>
          </w:p>
          <w:p w:rsidR="003D17F8" w:rsidRPr="003166A9" w:rsidRDefault="003D17F8" w:rsidP="0094156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Педагогика дополнительного образования</w:t>
            </w:r>
          </w:p>
          <w:p w:rsidR="003D17F8" w:rsidRPr="003166A9" w:rsidRDefault="003D17F8" w:rsidP="0094156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941567">
              <w:rPr>
                <w:sz w:val="28"/>
                <w:szCs w:val="28"/>
              </w:rPr>
              <w:t>Педагогическое образование</w:t>
            </w:r>
          </w:p>
          <w:p w:rsidR="003D17F8" w:rsidRPr="003166A9" w:rsidRDefault="003D17F8" w:rsidP="00941567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-</w:t>
            </w:r>
            <w:r w:rsidRPr="003166A9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 xml:space="preserve"> </w:t>
            </w:r>
            <w:r w:rsidRPr="003166A9">
              <w:rPr>
                <w:sz w:val="28"/>
                <w:szCs w:val="28"/>
              </w:rPr>
              <w:t>сельскохозяйственного производства</w:t>
            </w:r>
          </w:p>
        </w:tc>
      </w:tr>
      <w:tr w:rsidR="003D17F8" w:rsidRPr="003166A9" w:rsidTr="002F5949">
        <w:tc>
          <w:tcPr>
            <w:tcW w:w="9464" w:type="dxa"/>
            <w:gridSpan w:val="3"/>
          </w:tcPr>
          <w:p w:rsidR="003D17F8" w:rsidRPr="00E0381E" w:rsidRDefault="003D17F8" w:rsidP="00E0381E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E0381E">
              <w:rPr>
                <w:rFonts w:ascii="Times New Roman" w:hAnsi="Times New Roman" w:cs="Times New Roman"/>
                <w:sz w:val="28"/>
                <w:szCs w:val="28"/>
              </w:rPr>
              <w:t>Юкаменский</w:t>
            </w:r>
            <w:proofErr w:type="spellEnd"/>
            <w:r w:rsidRPr="00E0381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Верх-Унинское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Агроинженерия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  <w:r>
              <w:rPr>
                <w:sz w:val="28"/>
                <w:szCs w:val="28"/>
              </w:rPr>
              <w:t xml:space="preserve"> 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4D77B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Ежевское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Агроинженерия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Экономика 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Ертемское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Агроинженерия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Экономика 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Засековское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Агроинженерия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Экономика 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Палагайское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Агроинженерия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Экономика 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Пышкетское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Пышкет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Шамардановское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Агроинженерия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Экономика 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«Юкаме</w:t>
            </w:r>
            <w:r>
              <w:rPr>
                <w:sz w:val="28"/>
                <w:szCs w:val="28"/>
              </w:rPr>
              <w:t>н</w:t>
            </w:r>
            <w:r w:rsidRPr="003166A9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е</w:t>
            </w:r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село Юкаменское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деревня Камки</w:t>
            </w:r>
          </w:p>
        </w:tc>
        <w:tc>
          <w:tcPr>
            <w:tcW w:w="3402" w:type="dxa"/>
          </w:tcPr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66A9">
              <w:rPr>
                <w:sz w:val="28"/>
                <w:szCs w:val="28"/>
              </w:rPr>
              <w:t>оотехния</w:t>
            </w:r>
          </w:p>
          <w:p w:rsidR="003D17F8" w:rsidRPr="003166A9" w:rsidRDefault="003D17F8" w:rsidP="00AE2B4B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Экономика</w:t>
            </w:r>
          </w:p>
        </w:tc>
      </w:tr>
      <w:tr w:rsidR="003D17F8" w:rsidRPr="003166A9" w:rsidTr="002F5949">
        <w:tc>
          <w:tcPr>
            <w:tcW w:w="9464" w:type="dxa"/>
            <w:gridSpan w:val="3"/>
          </w:tcPr>
          <w:p w:rsidR="003D17F8" w:rsidRPr="00E0381E" w:rsidRDefault="003D17F8" w:rsidP="00E0381E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81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E0381E">
              <w:rPr>
                <w:rFonts w:ascii="Times New Roman" w:hAnsi="Times New Roman" w:cs="Times New Roman"/>
                <w:sz w:val="28"/>
                <w:szCs w:val="28"/>
              </w:rPr>
              <w:t>Якшур-Бодьинский</w:t>
            </w:r>
            <w:proofErr w:type="spellEnd"/>
            <w:r w:rsidRPr="00E0381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Большеошворцинское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Большие</w:t>
            </w:r>
            <w:proofErr w:type="gramEnd"/>
            <w:r w:rsidRPr="003166A9">
              <w:rPr>
                <w:sz w:val="28"/>
                <w:szCs w:val="28"/>
              </w:rPr>
              <w:t xml:space="preserve"> </w:t>
            </w:r>
            <w:proofErr w:type="spellStart"/>
            <w:r w:rsidRPr="003166A9">
              <w:rPr>
                <w:sz w:val="28"/>
                <w:szCs w:val="28"/>
              </w:rPr>
              <w:t>Ошворцы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Варавайское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Варавай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Зоотехния</w:t>
            </w:r>
          </w:p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Специальное (дефектологическое) образование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Варавайское</w:t>
            </w:r>
            <w:proofErr w:type="spellEnd"/>
            <w:r w:rsidRPr="003166A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71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Зеглуд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Агрономия</w:t>
            </w:r>
          </w:p>
          <w:p w:rsidR="003D17F8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Ветеринария</w:t>
            </w:r>
          </w:p>
          <w:p w:rsidR="003D17F8" w:rsidRPr="003166A9" w:rsidRDefault="003D17F8" w:rsidP="004D77B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Зоотехния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Кекоранское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Кекоран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Лынгинское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207AAA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Лынга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Мукшинское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spellStart"/>
            <w:r w:rsidRPr="003166A9">
              <w:rPr>
                <w:sz w:val="28"/>
                <w:szCs w:val="28"/>
              </w:rPr>
              <w:t>Мукши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Чернушинское</w:t>
            </w:r>
            <w:proofErr w:type="spellEnd"/>
            <w:r w:rsidRPr="003166A9">
              <w:rPr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:rsidR="003D17F8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село Новая Чернушка</w:t>
            </w:r>
          </w:p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село </w:t>
            </w:r>
            <w:proofErr w:type="spellStart"/>
            <w:r w:rsidRPr="003166A9">
              <w:rPr>
                <w:sz w:val="28"/>
                <w:szCs w:val="28"/>
              </w:rPr>
              <w:t>Люкшудья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3D17F8" w:rsidRPr="003166A9" w:rsidTr="00EE59D4">
        <w:tc>
          <w:tcPr>
            <w:tcW w:w="3791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166A9">
              <w:rPr>
                <w:sz w:val="28"/>
                <w:szCs w:val="28"/>
              </w:rPr>
              <w:t>Якшурское</w:t>
            </w:r>
            <w:proofErr w:type="spellEnd"/>
            <w:r w:rsidRPr="003166A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71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 xml:space="preserve">деревня </w:t>
            </w:r>
            <w:proofErr w:type="gramStart"/>
            <w:r w:rsidRPr="003166A9">
              <w:rPr>
                <w:sz w:val="28"/>
                <w:szCs w:val="28"/>
              </w:rPr>
              <w:t>Нижний</w:t>
            </w:r>
            <w:proofErr w:type="gramEnd"/>
            <w:r w:rsidRPr="003166A9">
              <w:rPr>
                <w:sz w:val="28"/>
                <w:szCs w:val="28"/>
              </w:rPr>
              <w:t xml:space="preserve"> </w:t>
            </w:r>
            <w:proofErr w:type="spellStart"/>
            <w:r w:rsidRPr="003166A9">
              <w:rPr>
                <w:sz w:val="28"/>
                <w:szCs w:val="28"/>
              </w:rPr>
              <w:t>Пислеглуд</w:t>
            </w:r>
            <w:proofErr w:type="spellEnd"/>
          </w:p>
        </w:tc>
        <w:tc>
          <w:tcPr>
            <w:tcW w:w="3402" w:type="dxa"/>
          </w:tcPr>
          <w:p w:rsidR="003D17F8" w:rsidRPr="003166A9" w:rsidRDefault="003D17F8" w:rsidP="00D2129D">
            <w:pPr>
              <w:pStyle w:val="a8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3166A9">
              <w:rPr>
                <w:sz w:val="28"/>
                <w:szCs w:val="28"/>
              </w:rPr>
              <w:t>Педагогическое образование</w:t>
            </w:r>
          </w:p>
        </w:tc>
      </w:tr>
    </w:tbl>
    <w:p w:rsidR="00231585" w:rsidRDefault="00231585" w:rsidP="001D02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1427" w:rsidRPr="001D0279" w:rsidRDefault="00001427" w:rsidP="001D02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193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B75A6" w:rsidRPr="00DF1939">
        <w:rPr>
          <w:rFonts w:ascii="Times New Roman" w:hAnsi="Times New Roman" w:cs="Times New Roman"/>
          <w:sz w:val="28"/>
          <w:szCs w:val="28"/>
        </w:rPr>
        <w:t>4</w:t>
      </w:r>
      <w:r w:rsidRPr="00DF1939">
        <w:rPr>
          <w:rFonts w:ascii="Times New Roman" w:hAnsi="Times New Roman" w:cs="Times New Roman"/>
          <w:sz w:val="28"/>
          <w:szCs w:val="28"/>
        </w:rPr>
        <w:t>.</w:t>
      </w:r>
      <w:r w:rsidRPr="001D0279">
        <w:rPr>
          <w:rFonts w:ascii="Times New Roman" w:hAnsi="Times New Roman" w:cs="Times New Roman"/>
          <w:b/>
          <w:sz w:val="28"/>
          <w:szCs w:val="28"/>
        </w:rPr>
        <w:t xml:space="preserve"> Вступление в силу настоящего Закона</w:t>
      </w:r>
    </w:p>
    <w:p w:rsidR="00001427" w:rsidRPr="001D0279" w:rsidRDefault="00001427" w:rsidP="001D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5A6" w:rsidRPr="001D0279" w:rsidRDefault="005F2990" w:rsidP="001D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Настоящий З</w:t>
      </w:r>
      <w:r w:rsidR="000B75A6" w:rsidRPr="001D0279">
        <w:rPr>
          <w:rFonts w:ascii="Times New Roman" w:eastAsiaTheme="minorHAnsi" w:hAnsi="Times New Roman"/>
          <w:sz w:val="28"/>
          <w:szCs w:val="28"/>
        </w:rPr>
        <w:t xml:space="preserve">акон вступает в силу </w:t>
      </w:r>
      <w:r w:rsidR="000125AD">
        <w:rPr>
          <w:rFonts w:ascii="Times New Roman" w:eastAsiaTheme="minorHAnsi" w:hAnsi="Times New Roman"/>
          <w:sz w:val="28"/>
          <w:szCs w:val="28"/>
        </w:rPr>
        <w:t>с 1 июля 2017 года</w:t>
      </w:r>
      <w:r w:rsidR="000B75A6" w:rsidRPr="001D0279">
        <w:rPr>
          <w:rFonts w:ascii="Times New Roman" w:eastAsiaTheme="minorHAnsi" w:hAnsi="Times New Roman"/>
          <w:sz w:val="28"/>
          <w:szCs w:val="28"/>
        </w:rPr>
        <w:t>.</w:t>
      </w:r>
    </w:p>
    <w:p w:rsidR="000B75A6" w:rsidRPr="001D0279" w:rsidRDefault="000B75A6" w:rsidP="001D0279">
      <w:pPr>
        <w:tabs>
          <w:tab w:val="left" w:pos="2977"/>
        </w:tabs>
        <w:spacing w:after="0" w:line="240" w:lineRule="auto"/>
        <w:ind w:right="666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75A6" w:rsidRPr="001D0279" w:rsidRDefault="000B75A6" w:rsidP="001D0279">
      <w:pPr>
        <w:tabs>
          <w:tab w:val="left" w:pos="2977"/>
        </w:tabs>
        <w:spacing w:after="0" w:line="240" w:lineRule="auto"/>
        <w:ind w:right="666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3459" w:rsidRPr="00DA223C" w:rsidRDefault="00303459" w:rsidP="00303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23C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DA22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A223C">
        <w:rPr>
          <w:rFonts w:ascii="Times New Roman" w:hAnsi="Times New Roman"/>
          <w:sz w:val="28"/>
          <w:szCs w:val="28"/>
        </w:rPr>
        <w:t xml:space="preserve"> обязанности</w:t>
      </w:r>
    </w:p>
    <w:p w:rsidR="00303459" w:rsidRPr="00DA223C" w:rsidRDefault="00303459" w:rsidP="00303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23C">
        <w:rPr>
          <w:rFonts w:ascii="Times New Roman" w:hAnsi="Times New Roman"/>
          <w:sz w:val="28"/>
          <w:szCs w:val="28"/>
        </w:rPr>
        <w:t>Главы Удмуртской Республики                                                       А.В.</w:t>
      </w:r>
      <w:r w:rsidR="0039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23C">
        <w:rPr>
          <w:rFonts w:ascii="Times New Roman" w:hAnsi="Times New Roman"/>
          <w:sz w:val="28"/>
          <w:szCs w:val="28"/>
        </w:rPr>
        <w:t>Бречалов</w:t>
      </w:r>
      <w:proofErr w:type="spellEnd"/>
    </w:p>
    <w:p w:rsidR="000B75A6" w:rsidRDefault="000B75A6" w:rsidP="001D02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1853" w:rsidRPr="001D0279" w:rsidRDefault="002F1853" w:rsidP="001D02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40"/>
        <w:gridCol w:w="5124"/>
      </w:tblGrid>
      <w:tr w:rsidR="002F1853" w:rsidRPr="00DA223C" w:rsidTr="00224C47">
        <w:trPr>
          <w:trHeight w:val="1365"/>
        </w:trPr>
        <w:tc>
          <w:tcPr>
            <w:tcW w:w="4340" w:type="dxa"/>
          </w:tcPr>
          <w:p w:rsidR="002F1853" w:rsidRPr="00DA223C" w:rsidRDefault="002F1853" w:rsidP="00224C47">
            <w:pPr>
              <w:pStyle w:val="Default"/>
              <w:rPr>
                <w:sz w:val="28"/>
                <w:szCs w:val="28"/>
              </w:rPr>
            </w:pPr>
            <w:r w:rsidRPr="00DA223C">
              <w:rPr>
                <w:sz w:val="28"/>
                <w:szCs w:val="28"/>
              </w:rPr>
              <w:t xml:space="preserve">Проект вносит: </w:t>
            </w:r>
          </w:p>
          <w:p w:rsidR="002F1853" w:rsidRPr="00DA223C" w:rsidRDefault="002F1853" w:rsidP="00224C47">
            <w:pPr>
              <w:pStyle w:val="Default"/>
              <w:rPr>
                <w:sz w:val="28"/>
                <w:szCs w:val="28"/>
              </w:rPr>
            </w:pPr>
            <w:r w:rsidRPr="00DA223C">
              <w:rPr>
                <w:sz w:val="28"/>
                <w:szCs w:val="28"/>
              </w:rPr>
              <w:t xml:space="preserve">Постоянная комиссия </w:t>
            </w:r>
          </w:p>
          <w:p w:rsidR="002F1853" w:rsidRPr="00DA223C" w:rsidRDefault="002F1853" w:rsidP="00224C47">
            <w:pPr>
              <w:pStyle w:val="Default"/>
              <w:rPr>
                <w:sz w:val="28"/>
                <w:szCs w:val="28"/>
              </w:rPr>
            </w:pPr>
            <w:r w:rsidRPr="00DA223C">
              <w:rPr>
                <w:sz w:val="28"/>
                <w:szCs w:val="28"/>
              </w:rPr>
              <w:t xml:space="preserve">Государственного Совета </w:t>
            </w:r>
          </w:p>
          <w:p w:rsidR="002F1853" w:rsidRPr="00DA223C" w:rsidRDefault="002F1853" w:rsidP="00224C47">
            <w:pPr>
              <w:pStyle w:val="Default"/>
              <w:rPr>
                <w:sz w:val="28"/>
                <w:szCs w:val="28"/>
              </w:rPr>
            </w:pPr>
            <w:r w:rsidRPr="00DA223C">
              <w:rPr>
                <w:sz w:val="28"/>
                <w:szCs w:val="28"/>
              </w:rPr>
              <w:t xml:space="preserve">Удмуртской Республики </w:t>
            </w:r>
          </w:p>
          <w:p w:rsidR="002F1853" w:rsidRPr="00DA223C" w:rsidRDefault="002F1853" w:rsidP="00224C47">
            <w:pPr>
              <w:pStyle w:val="Default"/>
              <w:rPr>
                <w:sz w:val="28"/>
                <w:szCs w:val="28"/>
              </w:rPr>
            </w:pPr>
            <w:r w:rsidRPr="00DA223C">
              <w:rPr>
                <w:sz w:val="28"/>
                <w:szCs w:val="28"/>
              </w:rPr>
              <w:t xml:space="preserve">по агропромышленному комплексу, </w:t>
            </w:r>
          </w:p>
          <w:p w:rsidR="002F1853" w:rsidRPr="00DA223C" w:rsidRDefault="002F1853" w:rsidP="00224C47">
            <w:pPr>
              <w:pStyle w:val="Default"/>
              <w:rPr>
                <w:sz w:val="28"/>
                <w:szCs w:val="28"/>
              </w:rPr>
            </w:pPr>
            <w:r w:rsidRPr="00DA223C">
              <w:rPr>
                <w:sz w:val="28"/>
                <w:szCs w:val="28"/>
              </w:rPr>
              <w:t xml:space="preserve">земельным отношениям, </w:t>
            </w:r>
          </w:p>
          <w:p w:rsidR="002F1853" w:rsidRPr="00DA223C" w:rsidRDefault="002F1853" w:rsidP="00224C47">
            <w:pPr>
              <w:pStyle w:val="Default"/>
              <w:rPr>
                <w:sz w:val="28"/>
                <w:szCs w:val="28"/>
              </w:rPr>
            </w:pPr>
            <w:r w:rsidRPr="00DA223C">
              <w:rPr>
                <w:sz w:val="28"/>
                <w:szCs w:val="28"/>
              </w:rPr>
              <w:t xml:space="preserve">природопользованию и охране </w:t>
            </w:r>
          </w:p>
          <w:p w:rsidR="002F1853" w:rsidRPr="00DA223C" w:rsidRDefault="002F1853" w:rsidP="00224C47">
            <w:pPr>
              <w:pStyle w:val="Default"/>
              <w:rPr>
                <w:sz w:val="28"/>
                <w:szCs w:val="28"/>
              </w:rPr>
            </w:pPr>
            <w:r w:rsidRPr="00DA223C">
              <w:rPr>
                <w:sz w:val="28"/>
                <w:szCs w:val="28"/>
              </w:rPr>
              <w:t xml:space="preserve">окружающей среды </w:t>
            </w:r>
          </w:p>
        </w:tc>
        <w:tc>
          <w:tcPr>
            <w:tcW w:w="5124" w:type="dxa"/>
          </w:tcPr>
          <w:p w:rsidR="002F1853" w:rsidRPr="00DA223C" w:rsidRDefault="002F1853" w:rsidP="00224C47">
            <w:pPr>
              <w:pStyle w:val="Default"/>
              <w:rPr>
                <w:sz w:val="28"/>
                <w:szCs w:val="28"/>
              </w:rPr>
            </w:pPr>
          </w:p>
          <w:p w:rsidR="002F1853" w:rsidRPr="00DA223C" w:rsidRDefault="002F1853" w:rsidP="00224C47">
            <w:pPr>
              <w:pStyle w:val="Default"/>
              <w:rPr>
                <w:sz w:val="28"/>
                <w:szCs w:val="28"/>
              </w:rPr>
            </w:pPr>
          </w:p>
          <w:p w:rsidR="002F1853" w:rsidRPr="00DA223C" w:rsidRDefault="002F1853" w:rsidP="00224C47">
            <w:pPr>
              <w:pStyle w:val="Default"/>
              <w:rPr>
                <w:sz w:val="28"/>
                <w:szCs w:val="28"/>
              </w:rPr>
            </w:pPr>
          </w:p>
          <w:p w:rsidR="002F1853" w:rsidRPr="00DA223C" w:rsidRDefault="002F1853" w:rsidP="00224C47">
            <w:pPr>
              <w:pStyle w:val="Default"/>
              <w:rPr>
                <w:sz w:val="28"/>
                <w:szCs w:val="28"/>
              </w:rPr>
            </w:pPr>
          </w:p>
          <w:p w:rsidR="002F1853" w:rsidRPr="00DA223C" w:rsidRDefault="002F1853" w:rsidP="00224C47">
            <w:pPr>
              <w:pStyle w:val="Default"/>
              <w:rPr>
                <w:sz w:val="28"/>
                <w:szCs w:val="28"/>
              </w:rPr>
            </w:pPr>
          </w:p>
          <w:p w:rsidR="002F1853" w:rsidRPr="00DA223C" w:rsidRDefault="002F1853" w:rsidP="00224C47">
            <w:pPr>
              <w:pStyle w:val="Default"/>
              <w:rPr>
                <w:sz w:val="28"/>
                <w:szCs w:val="28"/>
              </w:rPr>
            </w:pPr>
          </w:p>
          <w:p w:rsidR="002F1853" w:rsidRPr="00DA223C" w:rsidRDefault="002F1853" w:rsidP="00224C47">
            <w:pPr>
              <w:pStyle w:val="Default"/>
              <w:rPr>
                <w:sz w:val="28"/>
                <w:szCs w:val="28"/>
              </w:rPr>
            </w:pPr>
          </w:p>
          <w:p w:rsidR="002F1853" w:rsidRPr="00DA223C" w:rsidRDefault="002F1853" w:rsidP="00224C47">
            <w:pPr>
              <w:pStyle w:val="Default"/>
              <w:rPr>
                <w:sz w:val="28"/>
                <w:szCs w:val="28"/>
              </w:rPr>
            </w:pPr>
          </w:p>
          <w:p w:rsidR="002F1853" w:rsidRPr="00DA223C" w:rsidRDefault="002F1853" w:rsidP="00224C47">
            <w:pPr>
              <w:pStyle w:val="Default"/>
              <w:rPr>
                <w:sz w:val="28"/>
                <w:szCs w:val="28"/>
              </w:rPr>
            </w:pPr>
          </w:p>
          <w:p w:rsidR="002F1853" w:rsidRPr="00DA223C" w:rsidRDefault="002F1853" w:rsidP="00224C47">
            <w:pPr>
              <w:pStyle w:val="Default"/>
              <w:ind w:right="-108"/>
              <w:jc w:val="right"/>
              <w:rPr>
                <w:sz w:val="28"/>
                <w:szCs w:val="28"/>
              </w:rPr>
            </w:pPr>
            <w:r w:rsidRPr="00DA223C">
              <w:rPr>
                <w:sz w:val="28"/>
                <w:szCs w:val="28"/>
              </w:rPr>
              <w:t xml:space="preserve">               В.С.</w:t>
            </w:r>
            <w:r w:rsidR="0039160C">
              <w:rPr>
                <w:sz w:val="28"/>
                <w:szCs w:val="28"/>
              </w:rPr>
              <w:t xml:space="preserve"> </w:t>
            </w:r>
            <w:r w:rsidRPr="00DA223C">
              <w:rPr>
                <w:sz w:val="28"/>
                <w:szCs w:val="28"/>
              </w:rPr>
              <w:t xml:space="preserve">Варламов </w:t>
            </w:r>
          </w:p>
        </w:tc>
      </w:tr>
    </w:tbl>
    <w:p w:rsidR="000B75A6" w:rsidRDefault="000B75A6" w:rsidP="001D02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1853" w:rsidRPr="001D0279" w:rsidRDefault="002F1853" w:rsidP="001D02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75A6" w:rsidRPr="001D0279" w:rsidRDefault="000B75A6" w:rsidP="00F3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0279">
        <w:rPr>
          <w:rFonts w:ascii="Times New Roman" w:hAnsi="Times New Roman"/>
          <w:sz w:val="28"/>
          <w:szCs w:val="28"/>
        </w:rPr>
        <w:t>г. Ижевск</w:t>
      </w:r>
    </w:p>
    <w:p w:rsidR="000B75A6" w:rsidRPr="001D0279" w:rsidRDefault="000B75A6" w:rsidP="00F3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0279">
        <w:rPr>
          <w:rFonts w:ascii="Times New Roman" w:hAnsi="Times New Roman"/>
          <w:sz w:val="28"/>
          <w:szCs w:val="28"/>
        </w:rPr>
        <w:t>«___»_______2017 года</w:t>
      </w:r>
    </w:p>
    <w:p w:rsidR="000B75A6" w:rsidRPr="001D0279" w:rsidRDefault="000B75A6" w:rsidP="00F3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0279">
        <w:rPr>
          <w:rFonts w:ascii="Times New Roman" w:hAnsi="Times New Roman"/>
          <w:sz w:val="28"/>
          <w:szCs w:val="28"/>
        </w:rPr>
        <w:t>№___</w:t>
      </w:r>
    </w:p>
    <w:p w:rsidR="000B75A6" w:rsidRPr="00105191" w:rsidRDefault="000B75A6" w:rsidP="000B75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B75A6" w:rsidRPr="00105191" w:rsidSect="00E10138">
      <w:headerReference w:type="default" r:id="rId32"/>
      <w:pgSz w:w="11905" w:h="16838"/>
      <w:pgMar w:top="1134" w:right="850" w:bottom="1134" w:left="1701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5B" w:rsidRDefault="00230D5B" w:rsidP="002B0436">
      <w:pPr>
        <w:spacing w:after="0" w:line="240" w:lineRule="auto"/>
      </w:pPr>
      <w:r>
        <w:separator/>
      </w:r>
    </w:p>
  </w:endnote>
  <w:endnote w:type="continuationSeparator" w:id="0">
    <w:p w:rsidR="00230D5B" w:rsidRDefault="00230D5B" w:rsidP="002B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5B" w:rsidRDefault="00230D5B" w:rsidP="002B0436">
      <w:pPr>
        <w:spacing w:after="0" w:line="240" w:lineRule="auto"/>
      </w:pPr>
      <w:r>
        <w:separator/>
      </w:r>
    </w:p>
  </w:footnote>
  <w:footnote w:type="continuationSeparator" w:id="0">
    <w:p w:rsidR="00230D5B" w:rsidRDefault="00230D5B" w:rsidP="002B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3978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24C47" w:rsidRPr="002B0436" w:rsidRDefault="00CF76D7">
        <w:pPr>
          <w:pStyle w:val="ab"/>
          <w:jc w:val="center"/>
          <w:rPr>
            <w:rFonts w:ascii="Times New Roman" w:hAnsi="Times New Roman"/>
            <w:sz w:val="24"/>
          </w:rPr>
        </w:pPr>
        <w:r w:rsidRPr="002B0436">
          <w:rPr>
            <w:rFonts w:ascii="Times New Roman" w:hAnsi="Times New Roman"/>
            <w:sz w:val="24"/>
          </w:rPr>
          <w:fldChar w:fldCharType="begin"/>
        </w:r>
        <w:r w:rsidR="00224C47" w:rsidRPr="002B0436">
          <w:rPr>
            <w:rFonts w:ascii="Times New Roman" w:hAnsi="Times New Roman"/>
            <w:sz w:val="24"/>
          </w:rPr>
          <w:instrText>PAGE   \* MERGEFORMAT</w:instrText>
        </w:r>
        <w:r w:rsidRPr="002B0436">
          <w:rPr>
            <w:rFonts w:ascii="Times New Roman" w:hAnsi="Times New Roman"/>
            <w:sz w:val="24"/>
          </w:rPr>
          <w:fldChar w:fldCharType="separate"/>
        </w:r>
        <w:r w:rsidR="005F2990">
          <w:rPr>
            <w:rFonts w:ascii="Times New Roman" w:hAnsi="Times New Roman"/>
            <w:noProof/>
            <w:sz w:val="24"/>
          </w:rPr>
          <w:t>48</w:t>
        </w:r>
        <w:r w:rsidRPr="002B043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4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53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3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3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3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3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3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3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3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3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36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6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6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6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6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6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6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6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6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6"/>
      <w:numFmt w:val="decimal"/>
      <w:lvlText w:val="35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6"/>
      <w:numFmt w:val="decimal"/>
      <w:lvlText w:val="35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6"/>
      <w:numFmt w:val="decimal"/>
      <w:lvlText w:val="35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6"/>
      <w:numFmt w:val="decimal"/>
      <w:lvlText w:val="35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35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35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6"/>
      <w:numFmt w:val="decimal"/>
      <w:lvlText w:val="35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6"/>
      <w:numFmt w:val="decimal"/>
      <w:lvlText w:val="35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6"/>
      <w:numFmt w:val="decimal"/>
      <w:lvlText w:val="35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1"/>
    <w:multiLevelType w:val="multilevel"/>
    <w:tmpl w:val="00000010"/>
    <w:lvl w:ilvl="0">
      <w:start w:val="5"/>
      <w:numFmt w:val="decimal"/>
      <w:lvlText w:val="3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3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5"/>
      <w:numFmt w:val="decimal"/>
      <w:lvlText w:val="3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3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3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3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5"/>
      <w:numFmt w:val="decimal"/>
      <w:lvlText w:val="3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5"/>
      <w:numFmt w:val="decimal"/>
      <w:lvlText w:val="3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5"/>
      <w:numFmt w:val="decimal"/>
      <w:lvlText w:val="3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3"/>
    <w:multiLevelType w:val="multilevel"/>
    <w:tmpl w:val="00000012"/>
    <w:lvl w:ilvl="0">
      <w:start w:val="6"/>
      <w:numFmt w:val="decimal"/>
      <w:lvlText w:val="3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6"/>
      <w:numFmt w:val="decimal"/>
      <w:lvlText w:val="3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6"/>
      <w:numFmt w:val="decimal"/>
      <w:lvlText w:val="3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6"/>
      <w:numFmt w:val="decimal"/>
      <w:lvlText w:val="3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3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3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6"/>
      <w:numFmt w:val="decimal"/>
      <w:lvlText w:val="3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6"/>
      <w:numFmt w:val="decimal"/>
      <w:lvlText w:val="3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6"/>
      <w:numFmt w:val="decimal"/>
      <w:lvlText w:val="3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000015"/>
    <w:multiLevelType w:val="multilevel"/>
    <w:tmpl w:val="00000014"/>
    <w:lvl w:ilvl="0">
      <w:start w:val="3"/>
      <w:numFmt w:val="decimal"/>
      <w:lvlText w:val="31.05.%1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31.05.%1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31.05.%1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31.05.%1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31.05.%1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31.05.%1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31.05.%1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31.05.%1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31.05.%1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13FF4FF4"/>
    <w:multiLevelType w:val="multilevel"/>
    <w:tmpl w:val="F7A05696"/>
    <w:lvl w:ilvl="0">
      <w:start w:val="44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9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2A66B0C"/>
    <w:multiLevelType w:val="multilevel"/>
    <w:tmpl w:val="1794D510"/>
    <w:lvl w:ilvl="0">
      <w:start w:val="44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2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1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3">
    <w:nsid w:val="649A3F35"/>
    <w:multiLevelType w:val="multilevel"/>
    <w:tmpl w:val="2EAA7E6A"/>
    <w:lvl w:ilvl="0">
      <w:start w:val="3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30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9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427"/>
    <w:rsid w:val="00001427"/>
    <w:rsid w:val="000023CF"/>
    <w:rsid w:val="0000463C"/>
    <w:rsid w:val="00004689"/>
    <w:rsid w:val="000125AD"/>
    <w:rsid w:val="00012925"/>
    <w:rsid w:val="00014E86"/>
    <w:rsid w:val="00025800"/>
    <w:rsid w:val="000348F1"/>
    <w:rsid w:val="00034CC7"/>
    <w:rsid w:val="00036451"/>
    <w:rsid w:val="00040219"/>
    <w:rsid w:val="0004749F"/>
    <w:rsid w:val="00047DC2"/>
    <w:rsid w:val="00050D50"/>
    <w:rsid w:val="0005503E"/>
    <w:rsid w:val="00055E8D"/>
    <w:rsid w:val="00057D65"/>
    <w:rsid w:val="00064C6C"/>
    <w:rsid w:val="000658AC"/>
    <w:rsid w:val="00074627"/>
    <w:rsid w:val="000763E7"/>
    <w:rsid w:val="00076C66"/>
    <w:rsid w:val="00090B6E"/>
    <w:rsid w:val="0009566C"/>
    <w:rsid w:val="00097F1F"/>
    <w:rsid w:val="000A32B5"/>
    <w:rsid w:val="000A589F"/>
    <w:rsid w:val="000B0412"/>
    <w:rsid w:val="000B75A6"/>
    <w:rsid w:val="000D0350"/>
    <w:rsid w:val="000D084D"/>
    <w:rsid w:val="000D1CBE"/>
    <w:rsid w:val="000D45A3"/>
    <w:rsid w:val="000D520C"/>
    <w:rsid w:val="000D7C7F"/>
    <w:rsid w:val="000E02CC"/>
    <w:rsid w:val="000F3177"/>
    <w:rsid w:val="00102FA2"/>
    <w:rsid w:val="00112DF2"/>
    <w:rsid w:val="00114A5D"/>
    <w:rsid w:val="00116366"/>
    <w:rsid w:val="0012635E"/>
    <w:rsid w:val="001351A4"/>
    <w:rsid w:val="001412FD"/>
    <w:rsid w:val="0014299A"/>
    <w:rsid w:val="001438DF"/>
    <w:rsid w:val="001452F3"/>
    <w:rsid w:val="00150275"/>
    <w:rsid w:val="001532B8"/>
    <w:rsid w:val="00163012"/>
    <w:rsid w:val="00165652"/>
    <w:rsid w:val="0017544A"/>
    <w:rsid w:val="00177095"/>
    <w:rsid w:val="00183262"/>
    <w:rsid w:val="00185488"/>
    <w:rsid w:val="00193954"/>
    <w:rsid w:val="0019786B"/>
    <w:rsid w:val="001B3E7A"/>
    <w:rsid w:val="001B3F5D"/>
    <w:rsid w:val="001B44F4"/>
    <w:rsid w:val="001B55D9"/>
    <w:rsid w:val="001B708D"/>
    <w:rsid w:val="001B7E8C"/>
    <w:rsid w:val="001C2817"/>
    <w:rsid w:val="001C366D"/>
    <w:rsid w:val="001C633A"/>
    <w:rsid w:val="001C660D"/>
    <w:rsid w:val="001D0279"/>
    <w:rsid w:val="001D30A2"/>
    <w:rsid w:val="001D69B1"/>
    <w:rsid w:val="001E230B"/>
    <w:rsid w:val="001F3D8B"/>
    <w:rsid w:val="001F4F30"/>
    <w:rsid w:val="001F5806"/>
    <w:rsid w:val="001F7AA1"/>
    <w:rsid w:val="00202300"/>
    <w:rsid w:val="00207AAA"/>
    <w:rsid w:val="00211BC6"/>
    <w:rsid w:val="002176AD"/>
    <w:rsid w:val="00222B15"/>
    <w:rsid w:val="00224C47"/>
    <w:rsid w:val="002266B3"/>
    <w:rsid w:val="0023097E"/>
    <w:rsid w:val="00230D5B"/>
    <w:rsid w:val="00231585"/>
    <w:rsid w:val="002323A7"/>
    <w:rsid w:val="0023344E"/>
    <w:rsid w:val="002359C0"/>
    <w:rsid w:val="0024038D"/>
    <w:rsid w:val="00242033"/>
    <w:rsid w:val="002459E5"/>
    <w:rsid w:val="00247EB8"/>
    <w:rsid w:val="00261105"/>
    <w:rsid w:val="00261819"/>
    <w:rsid w:val="00262DB5"/>
    <w:rsid w:val="00263037"/>
    <w:rsid w:val="00266BB3"/>
    <w:rsid w:val="00271875"/>
    <w:rsid w:val="002719A4"/>
    <w:rsid w:val="00276889"/>
    <w:rsid w:val="00285B68"/>
    <w:rsid w:val="00286820"/>
    <w:rsid w:val="00291757"/>
    <w:rsid w:val="002B0436"/>
    <w:rsid w:val="002B7378"/>
    <w:rsid w:val="002D1B02"/>
    <w:rsid w:val="002D2C8F"/>
    <w:rsid w:val="002D7099"/>
    <w:rsid w:val="002D7BD6"/>
    <w:rsid w:val="002E1A0F"/>
    <w:rsid w:val="002E2570"/>
    <w:rsid w:val="002E4B5E"/>
    <w:rsid w:val="002F1853"/>
    <w:rsid w:val="002F38F4"/>
    <w:rsid w:val="002F5949"/>
    <w:rsid w:val="00303459"/>
    <w:rsid w:val="00307675"/>
    <w:rsid w:val="0031145E"/>
    <w:rsid w:val="00314EE6"/>
    <w:rsid w:val="003166A9"/>
    <w:rsid w:val="00322C4A"/>
    <w:rsid w:val="00323C71"/>
    <w:rsid w:val="00327DF3"/>
    <w:rsid w:val="003329E2"/>
    <w:rsid w:val="003406CF"/>
    <w:rsid w:val="003458F6"/>
    <w:rsid w:val="00357DEC"/>
    <w:rsid w:val="003628C3"/>
    <w:rsid w:val="00364834"/>
    <w:rsid w:val="00374C5A"/>
    <w:rsid w:val="00375AA6"/>
    <w:rsid w:val="0037629B"/>
    <w:rsid w:val="00384D6B"/>
    <w:rsid w:val="00387983"/>
    <w:rsid w:val="0039160C"/>
    <w:rsid w:val="003A378C"/>
    <w:rsid w:val="003A4229"/>
    <w:rsid w:val="003A6B3C"/>
    <w:rsid w:val="003B7C1C"/>
    <w:rsid w:val="003C73D5"/>
    <w:rsid w:val="003D17F8"/>
    <w:rsid w:val="003E44D5"/>
    <w:rsid w:val="003F41D6"/>
    <w:rsid w:val="003F799C"/>
    <w:rsid w:val="0040322E"/>
    <w:rsid w:val="00406A3B"/>
    <w:rsid w:val="00406B08"/>
    <w:rsid w:val="0041071D"/>
    <w:rsid w:val="004125B1"/>
    <w:rsid w:val="00420B5E"/>
    <w:rsid w:val="00430B37"/>
    <w:rsid w:val="00430F77"/>
    <w:rsid w:val="00434CC2"/>
    <w:rsid w:val="004361D7"/>
    <w:rsid w:val="00442A1E"/>
    <w:rsid w:val="00445798"/>
    <w:rsid w:val="00447DBF"/>
    <w:rsid w:val="00450BD5"/>
    <w:rsid w:val="00451EBA"/>
    <w:rsid w:val="00455995"/>
    <w:rsid w:val="00457241"/>
    <w:rsid w:val="00460421"/>
    <w:rsid w:val="0046337B"/>
    <w:rsid w:val="0046406D"/>
    <w:rsid w:val="004702EF"/>
    <w:rsid w:val="00474B58"/>
    <w:rsid w:val="00486317"/>
    <w:rsid w:val="0048682A"/>
    <w:rsid w:val="00486DB0"/>
    <w:rsid w:val="00490732"/>
    <w:rsid w:val="004A3BC4"/>
    <w:rsid w:val="004A4F5E"/>
    <w:rsid w:val="004B11CD"/>
    <w:rsid w:val="004B2A31"/>
    <w:rsid w:val="004B7ABA"/>
    <w:rsid w:val="004D3124"/>
    <w:rsid w:val="004D4B62"/>
    <w:rsid w:val="004D6DDA"/>
    <w:rsid w:val="004D77BD"/>
    <w:rsid w:val="004E08AA"/>
    <w:rsid w:val="004E6295"/>
    <w:rsid w:val="004F234B"/>
    <w:rsid w:val="004F2C4C"/>
    <w:rsid w:val="004F59C1"/>
    <w:rsid w:val="004F76AF"/>
    <w:rsid w:val="004F7FAF"/>
    <w:rsid w:val="00503696"/>
    <w:rsid w:val="00510BF2"/>
    <w:rsid w:val="00512CBE"/>
    <w:rsid w:val="00512D0C"/>
    <w:rsid w:val="00514DCC"/>
    <w:rsid w:val="0052172E"/>
    <w:rsid w:val="00525165"/>
    <w:rsid w:val="005257EF"/>
    <w:rsid w:val="00526D46"/>
    <w:rsid w:val="00526E57"/>
    <w:rsid w:val="00527CC8"/>
    <w:rsid w:val="00535B1C"/>
    <w:rsid w:val="00535F78"/>
    <w:rsid w:val="00547F3F"/>
    <w:rsid w:val="00550B5D"/>
    <w:rsid w:val="00551F98"/>
    <w:rsid w:val="00552F67"/>
    <w:rsid w:val="005577AE"/>
    <w:rsid w:val="00566A8E"/>
    <w:rsid w:val="00571265"/>
    <w:rsid w:val="00574EB7"/>
    <w:rsid w:val="0057520B"/>
    <w:rsid w:val="0057553B"/>
    <w:rsid w:val="00575859"/>
    <w:rsid w:val="00582052"/>
    <w:rsid w:val="00596E44"/>
    <w:rsid w:val="005A01B7"/>
    <w:rsid w:val="005A7C21"/>
    <w:rsid w:val="005B1660"/>
    <w:rsid w:val="005B2395"/>
    <w:rsid w:val="005B62CC"/>
    <w:rsid w:val="005B6FB8"/>
    <w:rsid w:val="005B7F7B"/>
    <w:rsid w:val="005C07D0"/>
    <w:rsid w:val="005C3CE2"/>
    <w:rsid w:val="005C4C89"/>
    <w:rsid w:val="005C67BF"/>
    <w:rsid w:val="005C765B"/>
    <w:rsid w:val="005C7865"/>
    <w:rsid w:val="005D4B4D"/>
    <w:rsid w:val="005F2990"/>
    <w:rsid w:val="006012FD"/>
    <w:rsid w:val="0060474E"/>
    <w:rsid w:val="00607826"/>
    <w:rsid w:val="00607C94"/>
    <w:rsid w:val="0061687E"/>
    <w:rsid w:val="006277D5"/>
    <w:rsid w:val="006304C9"/>
    <w:rsid w:val="006311D4"/>
    <w:rsid w:val="00631FF9"/>
    <w:rsid w:val="00632068"/>
    <w:rsid w:val="006349D6"/>
    <w:rsid w:val="00636372"/>
    <w:rsid w:val="006369D4"/>
    <w:rsid w:val="00636DFC"/>
    <w:rsid w:val="00643000"/>
    <w:rsid w:val="006453FD"/>
    <w:rsid w:val="006470D5"/>
    <w:rsid w:val="0065109E"/>
    <w:rsid w:val="006532A7"/>
    <w:rsid w:val="00654140"/>
    <w:rsid w:val="006577AD"/>
    <w:rsid w:val="006578F1"/>
    <w:rsid w:val="006652F9"/>
    <w:rsid w:val="00675C7F"/>
    <w:rsid w:val="006760EE"/>
    <w:rsid w:val="00680C8A"/>
    <w:rsid w:val="006813BD"/>
    <w:rsid w:val="006934A5"/>
    <w:rsid w:val="00697506"/>
    <w:rsid w:val="006A192F"/>
    <w:rsid w:val="006A3CC8"/>
    <w:rsid w:val="006B1A8D"/>
    <w:rsid w:val="006C56E7"/>
    <w:rsid w:val="006C576D"/>
    <w:rsid w:val="006C683E"/>
    <w:rsid w:val="006D1E63"/>
    <w:rsid w:val="006D51D0"/>
    <w:rsid w:val="006E1491"/>
    <w:rsid w:val="006E2064"/>
    <w:rsid w:val="006E4E0F"/>
    <w:rsid w:val="006E6ED1"/>
    <w:rsid w:val="006F4DAC"/>
    <w:rsid w:val="006F542C"/>
    <w:rsid w:val="006F7BCF"/>
    <w:rsid w:val="0070404C"/>
    <w:rsid w:val="0070405F"/>
    <w:rsid w:val="00712636"/>
    <w:rsid w:val="007141E6"/>
    <w:rsid w:val="00714451"/>
    <w:rsid w:val="00716DAE"/>
    <w:rsid w:val="00717C60"/>
    <w:rsid w:val="00724A01"/>
    <w:rsid w:val="00733372"/>
    <w:rsid w:val="00741DD0"/>
    <w:rsid w:val="0075158A"/>
    <w:rsid w:val="0076060B"/>
    <w:rsid w:val="0076282E"/>
    <w:rsid w:val="00762A51"/>
    <w:rsid w:val="00762EEC"/>
    <w:rsid w:val="00770F9B"/>
    <w:rsid w:val="00783AF3"/>
    <w:rsid w:val="0078536F"/>
    <w:rsid w:val="00796260"/>
    <w:rsid w:val="007A1612"/>
    <w:rsid w:val="007A47D9"/>
    <w:rsid w:val="007B4F70"/>
    <w:rsid w:val="007C5612"/>
    <w:rsid w:val="007C7F86"/>
    <w:rsid w:val="007C7FBC"/>
    <w:rsid w:val="007D26E1"/>
    <w:rsid w:val="007D402B"/>
    <w:rsid w:val="007D4203"/>
    <w:rsid w:val="007D4572"/>
    <w:rsid w:val="007D56B0"/>
    <w:rsid w:val="007E2D42"/>
    <w:rsid w:val="007F5D27"/>
    <w:rsid w:val="007F6159"/>
    <w:rsid w:val="00801017"/>
    <w:rsid w:val="0080487B"/>
    <w:rsid w:val="00806F43"/>
    <w:rsid w:val="00807309"/>
    <w:rsid w:val="00810871"/>
    <w:rsid w:val="00811DA7"/>
    <w:rsid w:val="008153F6"/>
    <w:rsid w:val="00815416"/>
    <w:rsid w:val="00816A0B"/>
    <w:rsid w:val="00817F6C"/>
    <w:rsid w:val="00823283"/>
    <w:rsid w:val="00823DA7"/>
    <w:rsid w:val="00830A86"/>
    <w:rsid w:val="00831074"/>
    <w:rsid w:val="00833EB9"/>
    <w:rsid w:val="00847A89"/>
    <w:rsid w:val="008520F2"/>
    <w:rsid w:val="008569DA"/>
    <w:rsid w:val="00861076"/>
    <w:rsid w:val="00870BF3"/>
    <w:rsid w:val="008915FA"/>
    <w:rsid w:val="008966CA"/>
    <w:rsid w:val="00896863"/>
    <w:rsid w:val="00897C46"/>
    <w:rsid w:val="008A04D5"/>
    <w:rsid w:val="008A2579"/>
    <w:rsid w:val="008A2A90"/>
    <w:rsid w:val="008A5E4B"/>
    <w:rsid w:val="008A6BB9"/>
    <w:rsid w:val="008B366F"/>
    <w:rsid w:val="008C0F3C"/>
    <w:rsid w:val="008D4F67"/>
    <w:rsid w:val="008D5D23"/>
    <w:rsid w:val="008D6A26"/>
    <w:rsid w:val="008E1B1E"/>
    <w:rsid w:val="008E699F"/>
    <w:rsid w:val="008F313E"/>
    <w:rsid w:val="008F5D76"/>
    <w:rsid w:val="008F5EA5"/>
    <w:rsid w:val="00911C50"/>
    <w:rsid w:val="00916A85"/>
    <w:rsid w:val="00917961"/>
    <w:rsid w:val="0092612A"/>
    <w:rsid w:val="00930112"/>
    <w:rsid w:val="00932A93"/>
    <w:rsid w:val="00936656"/>
    <w:rsid w:val="00941567"/>
    <w:rsid w:val="0094599F"/>
    <w:rsid w:val="00947D95"/>
    <w:rsid w:val="009509E6"/>
    <w:rsid w:val="0096155C"/>
    <w:rsid w:val="00964FB9"/>
    <w:rsid w:val="009735B4"/>
    <w:rsid w:val="00980EB3"/>
    <w:rsid w:val="00981983"/>
    <w:rsid w:val="00982699"/>
    <w:rsid w:val="00993800"/>
    <w:rsid w:val="00993C2F"/>
    <w:rsid w:val="0099508B"/>
    <w:rsid w:val="009A1C1D"/>
    <w:rsid w:val="009A42FF"/>
    <w:rsid w:val="009A47FD"/>
    <w:rsid w:val="009B1F92"/>
    <w:rsid w:val="009B3F33"/>
    <w:rsid w:val="009B564D"/>
    <w:rsid w:val="009B5A7A"/>
    <w:rsid w:val="009B7BD1"/>
    <w:rsid w:val="009C451E"/>
    <w:rsid w:val="009D3977"/>
    <w:rsid w:val="009D5C83"/>
    <w:rsid w:val="009D6E02"/>
    <w:rsid w:val="009E08D0"/>
    <w:rsid w:val="009E2DD0"/>
    <w:rsid w:val="009E59DB"/>
    <w:rsid w:val="009E65D5"/>
    <w:rsid w:val="009E7CAB"/>
    <w:rsid w:val="009F41BC"/>
    <w:rsid w:val="009F6829"/>
    <w:rsid w:val="00A01821"/>
    <w:rsid w:val="00A05925"/>
    <w:rsid w:val="00A06AB5"/>
    <w:rsid w:val="00A10CA7"/>
    <w:rsid w:val="00A20A0A"/>
    <w:rsid w:val="00A22204"/>
    <w:rsid w:val="00A25C68"/>
    <w:rsid w:val="00A32036"/>
    <w:rsid w:val="00A35DBD"/>
    <w:rsid w:val="00A36CFE"/>
    <w:rsid w:val="00A37F5D"/>
    <w:rsid w:val="00A4119E"/>
    <w:rsid w:val="00A423EC"/>
    <w:rsid w:val="00A45F25"/>
    <w:rsid w:val="00A52F26"/>
    <w:rsid w:val="00A557AA"/>
    <w:rsid w:val="00A566E6"/>
    <w:rsid w:val="00A604A3"/>
    <w:rsid w:val="00A60CFF"/>
    <w:rsid w:val="00A7575C"/>
    <w:rsid w:val="00A771CC"/>
    <w:rsid w:val="00A80DD1"/>
    <w:rsid w:val="00A84DFD"/>
    <w:rsid w:val="00A916CF"/>
    <w:rsid w:val="00A91D6E"/>
    <w:rsid w:val="00AA55C9"/>
    <w:rsid w:val="00AA76C4"/>
    <w:rsid w:val="00AB0D58"/>
    <w:rsid w:val="00AB6EBE"/>
    <w:rsid w:val="00AB7E36"/>
    <w:rsid w:val="00AC40AE"/>
    <w:rsid w:val="00AC60BF"/>
    <w:rsid w:val="00AC7007"/>
    <w:rsid w:val="00AD3A2D"/>
    <w:rsid w:val="00AD4285"/>
    <w:rsid w:val="00AD581D"/>
    <w:rsid w:val="00AE218B"/>
    <w:rsid w:val="00AE2B4B"/>
    <w:rsid w:val="00AE59B5"/>
    <w:rsid w:val="00AF65EA"/>
    <w:rsid w:val="00B00658"/>
    <w:rsid w:val="00B007AF"/>
    <w:rsid w:val="00B03481"/>
    <w:rsid w:val="00B158A2"/>
    <w:rsid w:val="00B17ED5"/>
    <w:rsid w:val="00B22382"/>
    <w:rsid w:val="00B24142"/>
    <w:rsid w:val="00B31F73"/>
    <w:rsid w:val="00B3534B"/>
    <w:rsid w:val="00B35902"/>
    <w:rsid w:val="00B372CD"/>
    <w:rsid w:val="00B40569"/>
    <w:rsid w:val="00B4087D"/>
    <w:rsid w:val="00B4530A"/>
    <w:rsid w:val="00B467D7"/>
    <w:rsid w:val="00B46999"/>
    <w:rsid w:val="00B478E7"/>
    <w:rsid w:val="00B479F4"/>
    <w:rsid w:val="00B5252C"/>
    <w:rsid w:val="00B54C3F"/>
    <w:rsid w:val="00B62AAB"/>
    <w:rsid w:val="00B63BF6"/>
    <w:rsid w:val="00B74787"/>
    <w:rsid w:val="00B76ACD"/>
    <w:rsid w:val="00B77DA6"/>
    <w:rsid w:val="00B812C1"/>
    <w:rsid w:val="00B918F8"/>
    <w:rsid w:val="00B949AD"/>
    <w:rsid w:val="00B96F19"/>
    <w:rsid w:val="00BA1BE2"/>
    <w:rsid w:val="00BA36F6"/>
    <w:rsid w:val="00BA7327"/>
    <w:rsid w:val="00BB2C13"/>
    <w:rsid w:val="00BB544F"/>
    <w:rsid w:val="00BB5B0B"/>
    <w:rsid w:val="00BC3A50"/>
    <w:rsid w:val="00BD0987"/>
    <w:rsid w:val="00BD0CD4"/>
    <w:rsid w:val="00BE19D6"/>
    <w:rsid w:val="00BE23F9"/>
    <w:rsid w:val="00BE271F"/>
    <w:rsid w:val="00BE3E62"/>
    <w:rsid w:val="00BE6DAB"/>
    <w:rsid w:val="00BE7C2F"/>
    <w:rsid w:val="00C02869"/>
    <w:rsid w:val="00C05F0F"/>
    <w:rsid w:val="00C0610B"/>
    <w:rsid w:val="00C07DF8"/>
    <w:rsid w:val="00C1024B"/>
    <w:rsid w:val="00C11CA1"/>
    <w:rsid w:val="00C218C0"/>
    <w:rsid w:val="00C35871"/>
    <w:rsid w:val="00C3719B"/>
    <w:rsid w:val="00C41E8F"/>
    <w:rsid w:val="00C464D8"/>
    <w:rsid w:val="00C51C6B"/>
    <w:rsid w:val="00C53A99"/>
    <w:rsid w:val="00C61FD9"/>
    <w:rsid w:val="00C66987"/>
    <w:rsid w:val="00C73D93"/>
    <w:rsid w:val="00C74B83"/>
    <w:rsid w:val="00C76FA8"/>
    <w:rsid w:val="00C90E4A"/>
    <w:rsid w:val="00C935B7"/>
    <w:rsid w:val="00CA26CB"/>
    <w:rsid w:val="00CA5A14"/>
    <w:rsid w:val="00CB0F33"/>
    <w:rsid w:val="00CB0F34"/>
    <w:rsid w:val="00CB5CA3"/>
    <w:rsid w:val="00CB7DB5"/>
    <w:rsid w:val="00CC582F"/>
    <w:rsid w:val="00CC774C"/>
    <w:rsid w:val="00CE0137"/>
    <w:rsid w:val="00CE0708"/>
    <w:rsid w:val="00CE31C9"/>
    <w:rsid w:val="00CE72FD"/>
    <w:rsid w:val="00CF087A"/>
    <w:rsid w:val="00CF2412"/>
    <w:rsid w:val="00CF2671"/>
    <w:rsid w:val="00CF4806"/>
    <w:rsid w:val="00CF4AE4"/>
    <w:rsid w:val="00CF4CDA"/>
    <w:rsid w:val="00CF694A"/>
    <w:rsid w:val="00CF6F27"/>
    <w:rsid w:val="00CF76D7"/>
    <w:rsid w:val="00D04D1B"/>
    <w:rsid w:val="00D0667A"/>
    <w:rsid w:val="00D11717"/>
    <w:rsid w:val="00D11942"/>
    <w:rsid w:val="00D1296A"/>
    <w:rsid w:val="00D20C29"/>
    <w:rsid w:val="00D2129D"/>
    <w:rsid w:val="00D21C9B"/>
    <w:rsid w:val="00D33792"/>
    <w:rsid w:val="00D427FC"/>
    <w:rsid w:val="00D561EE"/>
    <w:rsid w:val="00D66C59"/>
    <w:rsid w:val="00D672A3"/>
    <w:rsid w:val="00D74C2B"/>
    <w:rsid w:val="00D75CCF"/>
    <w:rsid w:val="00D87153"/>
    <w:rsid w:val="00DA3762"/>
    <w:rsid w:val="00DA43EE"/>
    <w:rsid w:val="00DA7AD6"/>
    <w:rsid w:val="00DB1A95"/>
    <w:rsid w:val="00DC39DF"/>
    <w:rsid w:val="00DC43A2"/>
    <w:rsid w:val="00DC4D70"/>
    <w:rsid w:val="00DC78DB"/>
    <w:rsid w:val="00DD3CDD"/>
    <w:rsid w:val="00DE2E1C"/>
    <w:rsid w:val="00DE6885"/>
    <w:rsid w:val="00DF1939"/>
    <w:rsid w:val="00DF2348"/>
    <w:rsid w:val="00DF2921"/>
    <w:rsid w:val="00DF453A"/>
    <w:rsid w:val="00DF5A1A"/>
    <w:rsid w:val="00DF5BA5"/>
    <w:rsid w:val="00E024A7"/>
    <w:rsid w:val="00E0381E"/>
    <w:rsid w:val="00E03C4B"/>
    <w:rsid w:val="00E046DD"/>
    <w:rsid w:val="00E10138"/>
    <w:rsid w:val="00E11CA0"/>
    <w:rsid w:val="00E1266B"/>
    <w:rsid w:val="00E15112"/>
    <w:rsid w:val="00E16FED"/>
    <w:rsid w:val="00E1721F"/>
    <w:rsid w:val="00E2070F"/>
    <w:rsid w:val="00E21EFF"/>
    <w:rsid w:val="00E22713"/>
    <w:rsid w:val="00E25056"/>
    <w:rsid w:val="00E30231"/>
    <w:rsid w:val="00E45B72"/>
    <w:rsid w:val="00E47B0D"/>
    <w:rsid w:val="00E51111"/>
    <w:rsid w:val="00E52518"/>
    <w:rsid w:val="00E60F17"/>
    <w:rsid w:val="00E645D9"/>
    <w:rsid w:val="00E652CE"/>
    <w:rsid w:val="00E75233"/>
    <w:rsid w:val="00E80E2D"/>
    <w:rsid w:val="00E82B7B"/>
    <w:rsid w:val="00E85DC3"/>
    <w:rsid w:val="00E919E8"/>
    <w:rsid w:val="00E937FC"/>
    <w:rsid w:val="00EA33D1"/>
    <w:rsid w:val="00EA4644"/>
    <w:rsid w:val="00EA6FC5"/>
    <w:rsid w:val="00EB4DBB"/>
    <w:rsid w:val="00EB6690"/>
    <w:rsid w:val="00EC044F"/>
    <w:rsid w:val="00EC1791"/>
    <w:rsid w:val="00ED4445"/>
    <w:rsid w:val="00EE1B29"/>
    <w:rsid w:val="00EE449B"/>
    <w:rsid w:val="00EE59D4"/>
    <w:rsid w:val="00EF39CD"/>
    <w:rsid w:val="00EF486F"/>
    <w:rsid w:val="00F11014"/>
    <w:rsid w:val="00F253F8"/>
    <w:rsid w:val="00F2665F"/>
    <w:rsid w:val="00F3034F"/>
    <w:rsid w:val="00F30EE8"/>
    <w:rsid w:val="00F311E5"/>
    <w:rsid w:val="00F32004"/>
    <w:rsid w:val="00F3361E"/>
    <w:rsid w:val="00F36DD0"/>
    <w:rsid w:val="00F372D1"/>
    <w:rsid w:val="00F37DAA"/>
    <w:rsid w:val="00F442F2"/>
    <w:rsid w:val="00F44B15"/>
    <w:rsid w:val="00F5162F"/>
    <w:rsid w:val="00F5216B"/>
    <w:rsid w:val="00F52C4B"/>
    <w:rsid w:val="00F53706"/>
    <w:rsid w:val="00F70CCD"/>
    <w:rsid w:val="00F743A1"/>
    <w:rsid w:val="00F822D8"/>
    <w:rsid w:val="00F83CB8"/>
    <w:rsid w:val="00F92B0D"/>
    <w:rsid w:val="00F93657"/>
    <w:rsid w:val="00F93B59"/>
    <w:rsid w:val="00F94F5F"/>
    <w:rsid w:val="00F966F5"/>
    <w:rsid w:val="00FA2B13"/>
    <w:rsid w:val="00FA50F4"/>
    <w:rsid w:val="00FA5B91"/>
    <w:rsid w:val="00FB011B"/>
    <w:rsid w:val="00FB12E4"/>
    <w:rsid w:val="00FC382A"/>
    <w:rsid w:val="00FC5E80"/>
    <w:rsid w:val="00FC6FF6"/>
    <w:rsid w:val="00FD09B0"/>
    <w:rsid w:val="00FD2C38"/>
    <w:rsid w:val="00FD56F8"/>
    <w:rsid w:val="00FD57FF"/>
    <w:rsid w:val="00FD70E7"/>
    <w:rsid w:val="00FF1F17"/>
    <w:rsid w:val="00FF6FC4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1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1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1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1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014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7D40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7D402B"/>
    <w:pPr>
      <w:shd w:val="clear" w:color="auto" w:fill="FFFFFF"/>
      <w:spacing w:after="0" w:line="320" w:lineRule="exact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7D402B"/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uiPriority w:val="99"/>
    <w:rsid w:val="007D402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D402B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rsid w:val="007D402B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D402B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spacing w:val="10"/>
      <w:sz w:val="21"/>
      <w:szCs w:val="21"/>
    </w:rPr>
  </w:style>
  <w:style w:type="table" w:styleId="a5">
    <w:name w:val="Table Grid"/>
    <w:basedOn w:val="a1"/>
    <w:uiPriority w:val="59"/>
    <w:rsid w:val="007D402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7D402B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D402B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pacing w:val="1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3719B"/>
    <w:rPr>
      <w:rFonts w:ascii="Calibri" w:eastAsia="Times New Roman" w:hAnsi="Calibri" w:cs="Calibri"/>
      <w:szCs w:val="20"/>
      <w:lang w:eastAsia="ru-RU"/>
    </w:rPr>
  </w:style>
  <w:style w:type="character" w:customStyle="1" w:styleId="40pt">
    <w:name w:val="Основной текст (4) + Интервал 0 pt"/>
    <w:basedOn w:val="a0"/>
    <w:uiPriority w:val="99"/>
    <w:rsid w:val="002B737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(2) + 8"/>
    <w:aliases w:val="5 pt,Основной текст + 13"/>
    <w:basedOn w:val="a0"/>
    <w:uiPriority w:val="99"/>
    <w:rsid w:val="002B7378"/>
    <w:rPr>
      <w:rFonts w:ascii="Times New Roman" w:hAnsi="Times New Roman" w:cs="Times New Roman"/>
      <w:spacing w:val="0"/>
      <w:sz w:val="17"/>
      <w:szCs w:val="17"/>
    </w:rPr>
  </w:style>
  <w:style w:type="character" w:customStyle="1" w:styleId="131">
    <w:name w:val="Основной текст + 131"/>
    <w:aliases w:val="5 pt1,Курсив1"/>
    <w:basedOn w:val="1"/>
    <w:uiPriority w:val="99"/>
    <w:rsid w:val="002B7378"/>
    <w:rPr>
      <w:rFonts w:ascii="Times New Roman" w:hAnsi="Times New Roman" w:cs="Times New Roman"/>
      <w:i/>
      <w:iCs/>
      <w:noProof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B737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B737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3pt">
    <w:name w:val="Основной текст (4) + 13 pt"/>
    <w:aliases w:val="Не курсив"/>
    <w:basedOn w:val="4"/>
    <w:uiPriority w:val="99"/>
    <w:rsid w:val="002B737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3pt1">
    <w:name w:val="Основной текст (4) + 13 pt1"/>
    <w:aliases w:val="Не курсив1"/>
    <w:basedOn w:val="4"/>
    <w:uiPriority w:val="99"/>
    <w:rsid w:val="002B7378"/>
    <w:rPr>
      <w:rFonts w:ascii="Times New Roman" w:hAnsi="Times New Roman" w:cs="Times New Roman"/>
      <w:i/>
      <w:iCs/>
      <w:noProof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B7378"/>
    <w:pPr>
      <w:shd w:val="clear" w:color="auto" w:fill="FFFFFF"/>
      <w:spacing w:after="0" w:line="250" w:lineRule="exact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61">
    <w:name w:val="Основной текст (6)1"/>
    <w:basedOn w:val="a"/>
    <w:uiPriority w:val="99"/>
    <w:rsid w:val="002B7378"/>
    <w:pPr>
      <w:shd w:val="clear" w:color="auto" w:fill="FFFFFF"/>
      <w:spacing w:after="0" w:line="250" w:lineRule="exact"/>
    </w:pPr>
    <w:rPr>
      <w:rFonts w:ascii="Times New Roman" w:eastAsia="Arial Unicode MS" w:hAnsi="Times New Roman"/>
      <w:sz w:val="32"/>
      <w:szCs w:val="32"/>
      <w:lang w:eastAsia="ru-RU"/>
    </w:rPr>
  </w:style>
  <w:style w:type="paragraph" w:customStyle="1" w:styleId="21">
    <w:name w:val="Основной текст (2)1"/>
    <w:basedOn w:val="a"/>
    <w:uiPriority w:val="99"/>
    <w:rsid w:val="002B7378"/>
    <w:pPr>
      <w:shd w:val="clear" w:color="auto" w:fill="FFFFFF"/>
      <w:spacing w:before="180" w:after="120" w:line="245" w:lineRule="exact"/>
      <w:jc w:val="center"/>
    </w:pPr>
    <w:rPr>
      <w:rFonts w:ascii="Times New Roman" w:eastAsiaTheme="minorHAnsi" w:hAnsi="Times New Roman"/>
      <w:b/>
      <w:bCs/>
      <w:sz w:val="21"/>
      <w:szCs w:val="21"/>
    </w:rPr>
  </w:style>
  <w:style w:type="paragraph" w:customStyle="1" w:styleId="41">
    <w:name w:val="Основной текст (4)1"/>
    <w:basedOn w:val="a"/>
    <w:link w:val="4"/>
    <w:uiPriority w:val="99"/>
    <w:rsid w:val="002B7378"/>
    <w:pPr>
      <w:shd w:val="clear" w:color="auto" w:fill="FFFFFF"/>
      <w:spacing w:after="0" w:line="317" w:lineRule="exact"/>
      <w:jc w:val="center"/>
    </w:pPr>
    <w:rPr>
      <w:rFonts w:ascii="Times New Roman" w:eastAsiaTheme="minorHAnsi" w:hAnsi="Times New Roman"/>
      <w:i/>
      <w:iCs/>
      <w:sz w:val="27"/>
      <w:szCs w:val="27"/>
    </w:rPr>
  </w:style>
  <w:style w:type="paragraph" w:styleId="a6">
    <w:name w:val="No Spacing"/>
    <w:uiPriority w:val="1"/>
    <w:qFormat/>
    <w:rsid w:val="002B737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9">
    <w:name w:val="Основной текст (9)_"/>
    <w:basedOn w:val="a0"/>
    <w:link w:val="90"/>
    <w:uiPriority w:val="99"/>
    <w:rsid w:val="002B7378"/>
    <w:rPr>
      <w:rFonts w:ascii="Gungsuh" w:eastAsia="Gungsuh" w:cs="Gungsuh"/>
      <w:noProof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2B7378"/>
    <w:pPr>
      <w:shd w:val="clear" w:color="auto" w:fill="FFFFFF"/>
      <w:spacing w:after="0" w:line="240" w:lineRule="atLeast"/>
    </w:pPr>
    <w:rPr>
      <w:rFonts w:ascii="Gungsuh" w:eastAsia="Gungsuh" w:hAnsiTheme="minorHAnsi" w:cs="Gungsuh"/>
      <w:noProof/>
      <w:sz w:val="8"/>
      <w:szCs w:val="8"/>
    </w:rPr>
  </w:style>
  <w:style w:type="character" w:customStyle="1" w:styleId="7">
    <w:name w:val="Основной текст (7)_"/>
    <w:basedOn w:val="a0"/>
    <w:link w:val="70"/>
    <w:uiPriority w:val="99"/>
    <w:rsid w:val="002B7378"/>
    <w:rPr>
      <w:rFonts w:ascii="Times New Roman" w:hAnsi="Times New Roman" w:cs="Times New Roman"/>
      <w:spacing w:val="10"/>
      <w:sz w:val="8"/>
      <w:szCs w:val="8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2B7378"/>
    <w:pPr>
      <w:shd w:val="clear" w:color="auto" w:fill="FFFFFF"/>
      <w:spacing w:after="0" w:line="240" w:lineRule="atLeast"/>
    </w:pPr>
    <w:rPr>
      <w:rFonts w:ascii="Times New Roman" w:eastAsiaTheme="minorHAnsi" w:hAnsi="Times New Roman"/>
      <w:spacing w:val="10"/>
      <w:sz w:val="8"/>
      <w:szCs w:val="8"/>
      <w:lang w:val="en-US"/>
    </w:rPr>
  </w:style>
  <w:style w:type="character" w:customStyle="1" w:styleId="a7">
    <w:name w:val="Подпись к таблице_"/>
    <w:basedOn w:val="a0"/>
    <w:link w:val="a8"/>
    <w:uiPriority w:val="99"/>
    <w:rsid w:val="002B737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2B7378"/>
    <w:pPr>
      <w:shd w:val="clear" w:color="auto" w:fill="FFFFFF"/>
      <w:spacing w:after="0" w:line="274" w:lineRule="exact"/>
      <w:ind w:firstLine="700"/>
      <w:jc w:val="both"/>
    </w:pPr>
    <w:rPr>
      <w:rFonts w:ascii="Times New Roman" w:eastAsiaTheme="minorHAnsi" w:hAnsi="Times New Roman"/>
      <w:sz w:val="23"/>
      <w:szCs w:val="23"/>
    </w:rPr>
  </w:style>
  <w:style w:type="paragraph" w:styleId="a9">
    <w:name w:val="Body Text Indent"/>
    <w:basedOn w:val="a"/>
    <w:link w:val="aa"/>
    <w:uiPriority w:val="99"/>
    <w:semiHidden/>
    <w:unhideWhenUsed/>
    <w:rsid w:val="002B7378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B7378"/>
  </w:style>
  <w:style w:type="character" w:customStyle="1" w:styleId="38pt">
    <w:name w:val="Основной текст (3) + 8 pt"/>
    <w:basedOn w:val="a0"/>
    <w:uiPriority w:val="99"/>
    <w:rsid w:val="002B7378"/>
    <w:rPr>
      <w:rFonts w:ascii="Times New Roman" w:hAnsi="Times New Roman" w:cs="Times New Roman"/>
      <w:b w:val="0"/>
      <w:bCs w:val="0"/>
      <w:spacing w:val="0"/>
      <w:sz w:val="16"/>
      <w:szCs w:val="16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2B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043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B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0436"/>
    <w:rPr>
      <w:rFonts w:ascii="Calibri" w:eastAsia="Calibri" w:hAnsi="Calibri" w:cs="Times New Roman"/>
    </w:rPr>
  </w:style>
  <w:style w:type="paragraph" w:customStyle="1" w:styleId="Default">
    <w:name w:val="Default"/>
    <w:rsid w:val="002F1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1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1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1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1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014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7D40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7D402B"/>
    <w:pPr>
      <w:shd w:val="clear" w:color="auto" w:fill="FFFFFF"/>
      <w:spacing w:after="0" w:line="320" w:lineRule="exact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7D402B"/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uiPriority w:val="99"/>
    <w:rsid w:val="007D402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D402B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rsid w:val="007D402B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D402B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spacing w:val="10"/>
      <w:sz w:val="21"/>
      <w:szCs w:val="21"/>
    </w:rPr>
  </w:style>
  <w:style w:type="table" w:styleId="a5">
    <w:name w:val="Table Grid"/>
    <w:basedOn w:val="a1"/>
    <w:uiPriority w:val="59"/>
    <w:rsid w:val="007D402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7D402B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D402B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pacing w:val="1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3719B"/>
    <w:rPr>
      <w:rFonts w:ascii="Calibri" w:eastAsia="Times New Roman" w:hAnsi="Calibri" w:cs="Calibri"/>
      <w:szCs w:val="20"/>
      <w:lang w:eastAsia="ru-RU"/>
    </w:rPr>
  </w:style>
  <w:style w:type="character" w:customStyle="1" w:styleId="40pt">
    <w:name w:val="Основной текст (4) + Интервал 0 pt"/>
    <w:basedOn w:val="a0"/>
    <w:uiPriority w:val="99"/>
    <w:rsid w:val="002B737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(2) + 8"/>
    <w:aliases w:val="5 pt,Основной текст + 13"/>
    <w:basedOn w:val="a0"/>
    <w:uiPriority w:val="99"/>
    <w:rsid w:val="002B7378"/>
    <w:rPr>
      <w:rFonts w:ascii="Times New Roman" w:hAnsi="Times New Roman" w:cs="Times New Roman"/>
      <w:spacing w:val="0"/>
      <w:sz w:val="17"/>
      <w:szCs w:val="17"/>
    </w:rPr>
  </w:style>
  <w:style w:type="character" w:customStyle="1" w:styleId="131">
    <w:name w:val="Основной текст + 131"/>
    <w:aliases w:val="5 pt1,Курсив1"/>
    <w:basedOn w:val="1"/>
    <w:uiPriority w:val="99"/>
    <w:rsid w:val="002B7378"/>
    <w:rPr>
      <w:rFonts w:ascii="Times New Roman" w:hAnsi="Times New Roman" w:cs="Times New Roman"/>
      <w:i/>
      <w:iCs/>
      <w:noProof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B737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B737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3pt">
    <w:name w:val="Основной текст (4) + 13 pt"/>
    <w:aliases w:val="Не курсив"/>
    <w:basedOn w:val="4"/>
    <w:uiPriority w:val="99"/>
    <w:rsid w:val="002B737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3pt1">
    <w:name w:val="Основной текст (4) + 13 pt1"/>
    <w:aliases w:val="Не курсив1"/>
    <w:basedOn w:val="4"/>
    <w:uiPriority w:val="99"/>
    <w:rsid w:val="002B7378"/>
    <w:rPr>
      <w:rFonts w:ascii="Times New Roman" w:hAnsi="Times New Roman" w:cs="Times New Roman"/>
      <w:i/>
      <w:iCs/>
      <w:noProof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B7378"/>
    <w:pPr>
      <w:shd w:val="clear" w:color="auto" w:fill="FFFFFF"/>
      <w:spacing w:after="0" w:line="250" w:lineRule="exact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61">
    <w:name w:val="Основной текст (6)1"/>
    <w:basedOn w:val="a"/>
    <w:uiPriority w:val="99"/>
    <w:rsid w:val="002B7378"/>
    <w:pPr>
      <w:shd w:val="clear" w:color="auto" w:fill="FFFFFF"/>
      <w:spacing w:after="0" w:line="250" w:lineRule="exact"/>
    </w:pPr>
    <w:rPr>
      <w:rFonts w:ascii="Times New Roman" w:eastAsia="Arial Unicode MS" w:hAnsi="Times New Roman"/>
      <w:sz w:val="32"/>
      <w:szCs w:val="32"/>
      <w:lang w:eastAsia="ru-RU"/>
    </w:rPr>
  </w:style>
  <w:style w:type="paragraph" w:customStyle="1" w:styleId="21">
    <w:name w:val="Основной текст (2)1"/>
    <w:basedOn w:val="a"/>
    <w:uiPriority w:val="99"/>
    <w:rsid w:val="002B7378"/>
    <w:pPr>
      <w:shd w:val="clear" w:color="auto" w:fill="FFFFFF"/>
      <w:spacing w:before="180" w:after="120" w:line="245" w:lineRule="exact"/>
      <w:jc w:val="center"/>
    </w:pPr>
    <w:rPr>
      <w:rFonts w:ascii="Times New Roman" w:eastAsiaTheme="minorHAnsi" w:hAnsi="Times New Roman"/>
      <w:b/>
      <w:bCs/>
      <w:sz w:val="21"/>
      <w:szCs w:val="21"/>
    </w:rPr>
  </w:style>
  <w:style w:type="paragraph" w:customStyle="1" w:styleId="41">
    <w:name w:val="Основной текст (4)1"/>
    <w:basedOn w:val="a"/>
    <w:link w:val="4"/>
    <w:uiPriority w:val="99"/>
    <w:rsid w:val="002B7378"/>
    <w:pPr>
      <w:shd w:val="clear" w:color="auto" w:fill="FFFFFF"/>
      <w:spacing w:after="0" w:line="317" w:lineRule="exact"/>
      <w:jc w:val="center"/>
    </w:pPr>
    <w:rPr>
      <w:rFonts w:ascii="Times New Roman" w:eastAsiaTheme="minorHAnsi" w:hAnsi="Times New Roman"/>
      <w:i/>
      <w:iCs/>
      <w:sz w:val="27"/>
      <w:szCs w:val="27"/>
    </w:rPr>
  </w:style>
  <w:style w:type="paragraph" w:styleId="a6">
    <w:name w:val="No Spacing"/>
    <w:uiPriority w:val="1"/>
    <w:qFormat/>
    <w:rsid w:val="002B737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9">
    <w:name w:val="Основной текст (9)_"/>
    <w:basedOn w:val="a0"/>
    <w:link w:val="90"/>
    <w:uiPriority w:val="99"/>
    <w:rsid w:val="002B7378"/>
    <w:rPr>
      <w:rFonts w:ascii="Gungsuh" w:eastAsia="Gungsuh" w:cs="Gungsuh"/>
      <w:noProof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2B7378"/>
    <w:pPr>
      <w:shd w:val="clear" w:color="auto" w:fill="FFFFFF"/>
      <w:spacing w:after="0" w:line="240" w:lineRule="atLeast"/>
    </w:pPr>
    <w:rPr>
      <w:rFonts w:ascii="Gungsuh" w:eastAsia="Gungsuh" w:hAnsiTheme="minorHAnsi" w:cs="Gungsuh"/>
      <w:noProof/>
      <w:sz w:val="8"/>
      <w:szCs w:val="8"/>
    </w:rPr>
  </w:style>
  <w:style w:type="character" w:customStyle="1" w:styleId="7">
    <w:name w:val="Основной текст (7)_"/>
    <w:basedOn w:val="a0"/>
    <w:link w:val="70"/>
    <w:uiPriority w:val="99"/>
    <w:rsid w:val="002B7378"/>
    <w:rPr>
      <w:rFonts w:ascii="Times New Roman" w:hAnsi="Times New Roman" w:cs="Times New Roman"/>
      <w:spacing w:val="10"/>
      <w:sz w:val="8"/>
      <w:szCs w:val="8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2B7378"/>
    <w:pPr>
      <w:shd w:val="clear" w:color="auto" w:fill="FFFFFF"/>
      <w:spacing w:after="0" w:line="240" w:lineRule="atLeast"/>
    </w:pPr>
    <w:rPr>
      <w:rFonts w:ascii="Times New Roman" w:eastAsiaTheme="minorHAnsi" w:hAnsi="Times New Roman"/>
      <w:spacing w:val="10"/>
      <w:sz w:val="8"/>
      <w:szCs w:val="8"/>
      <w:lang w:val="en-US"/>
    </w:rPr>
  </w:style>
  <w:style w:type="character" w:customStyle="1" w:styleId="a7">
    <w:name w:val="Подпись к таблице_"/>
    <w:basedOn w:val="a0"/>
    <w:link w:val="a8"/>
    <w:uiPriority w:val="99"/>
    <w:rsid w:val="002B737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2B7378"/>
    <w:pPr>
      <w:shd w:val="clear" w:color="auto" w:fill="FFFFFF"/>
      <w:spacing w:after="0" w:line="274" w:lineRule="exact"/>
      <w:ind w:firstLine="700"/>
      <w:jc w:val="both"/>
    </w:pPr>
    <w:rPr>
      <w:rFonts w:ascii="Times New Roman" w:eastAsiaTheme="minorHAnsi" w:hAnsi="Times New Roman"/>
      <w:sz w:val="23"/>
      <w:szCs w:val="23"/>
    </w:rPr>
  </w:style>
  <w:style w:type="paragraph" w:styleId="a9">
    <w:name w:val="Body Text Indent"/>
    <w:basedOn w:val="a"/>
    <w:link w:val="aa"/>
    <w:uiPriority w:val="99"/>
    <w:semiHidden/>
    <w:unhideWhenUsed/>
    <w:rsid w:val="002B7378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B7378"/>
  </w:style>
  <w:style w:type="character" w:customStyle="1" w:styleId="38pt">
    <w:name w:val="Основной текст (3) + 8 pt"/>
    <w:basedOn w:val="a0"/>
    <w:uiPriority w:val="99"/>
    <w:rsid w:val="002B7378"/>
    <w:rPr>
      <w:rFonts w:ascii="Times New Roman" w:hAnsi="Times New Roman" w:cs="Times New Roman"/>
      <w:b w:val="0"/>
      <w:bCs w:val="0"/>
      <w:spacing w:val="0"/>
      <w:sz w:val="16"/>
      <w:szCs w:val="16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2B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043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B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04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30DCD93823BBE1AC8ACFA1374E5B0CBCEE1527E5206685644BFA99E3330FFFA0F756129nFY8G" TargetMode="External"/><Relationship Id="rId13" Type="http://schemas.openxmlformats.org/officeDocument/2006/relationships/hyperlink" Target="http://dic.academic.ru/dic.nsf/ruwiki/1406812" TargetMode="External"/><Relationship Id="rId18" Type="http://schemas.openxmlformats.org/officeDocument/2006/relationships/hyperlink" Target="http://dic.academic.ru/dic.nsf/ruwiki/1392033" TargetMode="External"/><Relationship Id="rId26" Type="http://schemas.openxmlformats.org/officeDocument/2006/relationships/hyperlink" Target="http://dic.academic.ru/dic.nsf/ruwiki/1407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ruwiki/139534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ruwiki/1383229" TargetMode="External"/><Relationship Id="rId17" Type="http://schemas.openxmlformats.org/officeDocument/2006/relationships/hyperlink" Target="http://dic.academic.ru/dic.nsf/ruwiki/1397644" TargetMode="External"/><Relationship Id="rId25" Type="http://schemas.openxmlformats.org/officeDocument/2006/relationships/hyperlink" Target="http://dic.academic.ru/dic.nsf/ruwiki/140494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1390280" TargetMode="External"/><Relationship Id="rId20" Type="http://schemas.openxmlformats.org/officeDocument/2006/relationships/hyperlink" Target="http://dic.academic.ru/dic.nsf/ruwiki/1392272" TargetMode="External"/><Relationship Id="rId29" Type="http://schemas.openxmlformats.org/officeDocument/2006/relationships/hyperlink" Target="http://dic.academic.ru/dic.nsf/ruwiki/14070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ruwiki/1380417" TargetMode="External"/><Relationship Id="rId24" Type="http://schemas.openxmlformats.org/officeDocument/2006/relationships/hyperlink" Target="http://dic.academic.ru/dic.nsf/ruwiki/1404948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384479" TargetMode="External"/><Relationship Id="rId23" Type="http://schemas.openxmlformats.org/officeDocument/2006/relationships/hyperlink" Target="http://dic.academic.ru/dic.nsf/ruwiki/1407111" TargetMode="External"/><Relationship Id="rId28" Type="http://schemas.openxmlformats.org/officeDocument/2006/relationships/hyperlink" Target="http://dic.academic.ru/dic.nsf/ruwiki/157418" TargetMode="External"/><Relationship Id="rId10" Type="http://schemas.openxmlformats.org/officeDocument/2006/relationships/hyperlink" Target="http://dic.academic.ru/dic.nsf/ruwiki/1366118" TargetMode="External"/><Relationship Id="rId19" Type="http://schemas.openxmlformats.org/officeDocument/2006/relationships/hyperlink" Target="http://dic.academic.ru/dic.nsf/ruwiki/1394764" TargetMode="External"/><Relationship Id="rId31" Type="http://schemas.openxmlformats.org/officeDocument/2006/relationships/hyperlink" Target="http://dic.academic.ru/dic.nsf/ruwiki/141165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E30DCD93823BBE1AC8ACFA1374E5B0CBCEE1527E5206685644BFA99E3330FFFA0F756129nFY8G" TargetMode="External"/><Relationship Id="rId14" Type="http://schemas.openxmlformats.org/officeDocument/2006/relationships/hyperlink" Target="http://dic.academic.ru/dic.nsf/ruwiki/1384202" TargetMode="External"/><Relationship Id="rId22" Type="http://schemas.openxmlformats.org/officeDocument/2006/relationships/hyperlink" Target="http://dic.academic.ru/dic.nsf/ruwiki/1396552" TargetMode="External"/><Relationship Id="rId27" Type="http://schemas.openxmlformats.org/officeDocument/2006/relationships/hyperlink" Target="http://dic.academic.ru/dic.nsf/ruwiki/1617558" TargetMode="External"/><Relationship Id="rId30" Type="http://schemas.openxmlformats.org/officeDocument/2006/relationships/hyperlink" Target="http://dic.academic.ru/dic.nsf/ruwiki/1381213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8F13-D686-45D9-9CA5-7C5BAA83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48</Pages>
  <Words>8830</Words>
  <Characters>50333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E_Belousov</cp:lastModifiedBy>
  <cp:revision>38</cp:revision>
  <cp:lastPrinted>2017-05-25T10:36:00Z</cp:lastPrinted>
  <dcterms:created xsi:type="dcterms:W3CDTF">2017-05-22T07:51:00Z</dcterms:created>
  <dcterms:modified xsi:type="dcterms:W3CDTF">2017-05-25T10:37:00Z</dcterms:modified>
</cp:coreProperties>
</file>